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23" w:rsidRDefault="00BF720C" w:rsidP="00D40400">
      <w:pPr>
        <w:spacing w:after="120"/>
        <w:ind w:left="11" w:right="2" w:hanging="11"/>
        <w:jc w:val="center"/>
      </w:pPr>
      <w:r>
        <w:rPr>
          <w:rFonts w:ascii="Times New Roman" w:eastAsia="Times New Roman" w:hAnsi="Times New Roman" w:cs="Times New Roman"/>
          <w:b/>
          <w:sz w:val="28"/>
        </w:rPr>
        <w:t>Б Ю Л Е Т Е Н Ь</w:t>
      </w:r>
    </w:p>
    <w:p w:rsidR="00BF720C" w:rsidRDefault="00BF720C" w:rsidP="00D40400">
      <w:pPr>
        <w:spacing w:after="120"/>
        <w:ind w:left="11" w:right="10" w:hanging="1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для голосування на дистанційних </w:t>
      </w:r>
      <w:r w:rsidR="00240F7F">
        <w:rPr>
          <w:rFonts w:ascii="Times New Roman" w:eastAsia="Times New Roman" w:hAnsi="Times New Roman" w:cs="Times New Roman"/>
          <w:b/>
          <w:sz w:val="28"/>
          <w:lang w:val="uk-UA"/>
        </w:rPr>
        <w:t>річних</w:t>
      </w:r>
    </w:p>
    <w:p w:rsidR="00AC7023" w:rsidRDefault="00BF720C" w:rsidP="00D40400">
      <w:pPr>
        <w:spacing w:after="57"/>
        <w:ind w:left="10" w:right="10" w:hanging="10"/>
        <w:jc w:val="center"/>
      </w:pPr>
      <w:r>
        <w:rPr>
          <w:rFonts w:ascii="Times New Roman" w:eastAsia="Times New Roman" w:hAnsi="Times New Roman" w:cs="Times New Roman"/>
          <w:b/>
          <w:sz w:val="28"/>
        </w:rPr>
        <w:t>Загальних зборах акціонерів</w:t>
      </w:r>
    </w:p>
    <w:p w:rsidR="007A44BA" w:rsidRDefault="008A4ECD" w:rsidP="008A4ECD">
      <w:pPr>
        <w:spacing w:after="57"/>
        <w:ind w:left="10" w:right="3005"/>
        <w:jc w:val="right"/>
        <w:rPr>
          <w:rFonts w:ascii="Times New Roman" w:eastAsia="Times New Roman" w:hAnsi="Times New Roman" w:cs="Times New Roman"/>
          <w:b/>
          <w:sz w:val="28"/>
        </w:rPr>
      </w:pPr>
      <w:r>
        <w:rPr>
          <w:rFonts w:ascii="Times New Roman" w:eastAsia="Times New Roman" w:hAnsi="Times New Roman" w:cs="Times New Roman"/>
          <w:b/>
          <w:sz w:val="28"/>
          <w:lang w:val="uk-UA"/>
        </w:rPr>
        <w:t xml:space="preserve"> </w:t>
      </w:r>
      <w:r w:rsidR="00D40400" w:rsidRPr="00D40400">
        <w:rPr>
          <w:rFonts w:ascii="Times New Roman" w:eastAsia="Times New Roman" w:hAnsi="Times New Roman" w:cs="Times New Roman"/>
          <w:b/>
          <w:sz w:val="28"/>
        </w:rPr>
        <w:t>АКЦІОНЕРНОГО</w:t>
      </w:r>
      <w:r w:rsidR="007A44BA">
        <w:rPr>
          <w:rFonts w:ascii="Times New Roman" w:eastAsia="Times New Roman" w:hAnsi="Times New Roman" w:cs="Times New Roman"/>
          <w:b/>
          <w:sz w:val="28"/>
          <w:lang w:val="uk-UA"/>
        </w:rPr>
        <w:t xml:space="preserve"> </w:t>
      </w:r>
      <w:r w:rsidR="00D40400" w:rsidRPr="00D40400">
        <w:rPr>
          <w:rFonts w:ascii="Times New Roman" w:eastAsia="Times New Roman" w:hAnsi="Times New Roman" w:cs="Times New Roman"/>
          <w:b/>
          <w:sz w:val="28"/>
        </w:rPr>
        <w:t xml:space="preserve">ТОВАРИСТВА </w:t>
      </w:r>
    </w:p>
    <w:p w:rsidR="00D40400" w:rsidRPr="00D40400" w:rsidRDefault="008A4ECD" w:rsidP="008A4ECD">
      <w:pPr>
        <w:spacing w:after="57"/>
        <w:ind w:left="10" w:right="2268"/>
        <w:jc w:val="center"/>
        <w:rPr>
          <w:rFonts w:ascii="Times New Roman" w:eastAsia="Times New Roman" w:hAnsi="Times New Roman" w:cs="Times New Roman"/>
          <w:b/>
          <w:sz w:val="28"/>
        </w:rPr>
      </w:pPr>
      <w:r>
        <w:rPr>
          <w:rFonts w:ascii="Times New Roman" w:eastAsia="Times New Roman" w:hAnsi="Times New Roman" w:cs="Times New Roman"/>
          <w:b/>
          <w:sz w:val="28"/>
          <w:lang w:val="uk-UA"/>
        </w:rPr>
        <w:t xml:space="preserve">                                 </w:t>
      </w:r>
      <w:r w:rsidR="00D40400" w:rsidRPr="00D40400">
        <w:rPr>
          <w:rFonts w:ascii="Times New Roman" w:eastAsia="Times New Roman" w:hAnsi="Times New Roman" w:cs="Times New Roman"/>
          <w:b/>
          <w:sz w:val="28"/>
        </w:rPr>
        <w:t>«</w:t>
      </w:r>
      <w:r w:rsidR="007A44BA" w:rsidRPr="007A44BA">
        <w:rPr>
          <w:rFonts w:ascii="Times New Roman" w:eastAsia="Times New Roman" w:hAnsi="Times New Roman" w:cs="Times New Roman"/>
          <w:b/>
          <w:sz w:val="28"/>
        </w:rPr>
        <w:t>КОРОСТЕНСЬКИЙ КАР’ЄР</w:t>
      </w:r>
      <w:r w:rsidR="00D40400" w:rsidRPr="00D40400">
        <w:rPr>
          <w:rFonts w:ascii="Times New Roman" w:eastAsia="Times New Roman" w:hAnsi="Times New Roman" w:cs="Times New Roman"/>
          <w:b/>
          <w:sz w:val="28"/>
        </w:rPr>
        <w:t>»</w:t>
      </w:r>
    </w:p>
    <w:p w:rsidR="00AC7023" w:rsidRDefault="00D40400" w:rsidP="00D40400">
      <w:pPr>
        <w:spacing w:after="57"/>
        <w:ind w:right="2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00DB06B9">
        <w:rPr>
          <w:rFonts w:ascii="Times New Roman" w:eastAsia="Times New Roman" w:hAnsi="Times New Roman" w:cs="Times New Roman"/>
          <w:b/>
          <w:sz w:val="28"/>
          <w:szCs w:val="28"/>
        </w:rPr>
        <w:t xml:space="preserve">(код за </w:t>
      </w:r>
      <w:r w:rsidR="00BF720C" w:rsidRPr="00A36381">
        <w:rPr>
          <w:rFonts w:ascii="Times New Roman" w:eastAsia="Times New Roman" w:hAnsi="Times New Roman" w:cs="Times New Roman"/>
          <w:b/>
          <w:sz w:val="28"/>
          <w:szCs w:val="28"/>
        </w:rPr>
        <w:t xml:space="preserve">ЄДРПОУ </w:t>
      </w:r>
      <w:r w:rsidR="008A4ECD" w:rsidRPr="008A4ECD">
        <w:rPr>
          <w:rFonts w:ascii="Times New Roman" w:hAnsi="Times New Roman" w:cs="Times New Roman"/>
          <w:b/>
          <w:sz w:val="28"/>
          <w:szCs w:val="28"/>
        </w:rPr>
        <w:t>00292422</w:t>
      </w:r>
      <w:r w:rsidR="00BF720C" w:rsidRPr="00A36381">
        <w:rPr>
          <w:rFonts w:ascii="Times New Roman" w:eastAsia="Times New Roman" w:hAnsi="Times New Roman" w:cs="Times New Roman"/>
          <w:b/>
          <w:sz w:val="28"/>
          <w:szCs w:val="28"/>
        </w:rPr>
        <w:t>)</w:t>
      </w:r>
    </w:p>
    <w:p w:rsidR="00DB06B9" w:rsidRPr="00DB06B9" w:rsidRDefault="00DB06B9" w:rsidP="00DB06B9">
      <w:pPr>
        <w:spacing w:after="57"/>
        <w:ind w:right="2840"/>
        <w:jc w:val="center"/>
        <w:rPr>
          <w:sz w:val="10"/>
          <w:szCs w:val="10"/>
        </w:rPr>
      </w:pPr>
    </w:p>
    <w:p w:rsidR="00AC7023" w:rsidRPr="00F11023" w:rsidRDefault="00BF720C">
      <w:pPr>
        <w:spacing w:after="268"/>
        <w:ind w:left="-5" w:hanging="10"/>
        <w:rPr>
          <w:lang w:val="uk-UA"/>
        </w:rPr>
      </w:pPr>
      <w:r>
        <w:rPr>
          <w:rFonts w:ascii="Times New Roman" w:eastAsia="Times New Roman" w:hAnsi="Times New Roman" w:cs="Times New Roman"/>
          <w:b/>
          <w:sz w:val="24"/>
        </w:rPr>
        <w:t>Дата проведення Загальних зборів:</w:t>
      </w:r>
      <w:r w:rsidR="00B6639D">
        <w:rPr>
          <w:rFonts w:ascii="Times New Roman" w:eastAsia="Times New Roman" w:hAnsi="Times New Roman" w:cs="Times New Roman"/>
          <w:b/>
          <w:sz w:val="24"/>
          <w:lang w:val="uk-UA"/>
        </w:rPr>
        <w:t xml:space="preserve"> </w:t>
      </w:r>
      <w:r w:rsidR="00D40400">
        <w:rPr>
          <w:rFonts w:ascii="Times New Roman" w:eastAsia="Times New Roman" w:hAnsi="Times New Roman" w:cs="Times New Roman"/>
          <w:b/>
          <w:sz w:val="24"/>
          <w:lang w:val="uk-UA"/>
        </w:rPr>
        <w:t>23</w:t>
      </w:r>
      <w:r w:rsidR="001A195F" w:rsidRPr="001A195F">
        <w:rPr>
          <w:rFonts w:ascii="Times New Roman" w:eastAsia="Times New Roman" w:hAnsi="Times New Roman" w:cs="Times New Roman"/>
          <w:b/>
          <w:sz w:val="24"/>
          <w:lang w:val="uk-UA"/>
        </w:rPr>
        <w:t xml:space="preserve"> грудня 2022 року.</w:t>
      </w:r>
    </w:p>
    <w:p w:rsidR="00AC7023" w:rsidRDefault="00BF720C">
      <w:pPr>
        <w:spacing w:after="268"/>
        <w:ind w:left="-5" w:hanging="10"/>
      </w:pPr>
      <w:r>
        <w:rPr>
          <w:rFonts w:ascii="Times New Roman" w:eastAsia="Times New Roman" w:hAnsi="Times New Roman" w:cs="Times New Roman"/>
          <w:b/>
          <w:sz w:val="24"/>
        </w:rPr>
        <w:t xml:space="preserve">Дата заповнення бюлетеня акціонером (представником акціонера):________________. </w:t>
      </w:r>
    </w:p>
    <w:p w:rsidR="00AC7023" w:rsidRDefault="00BF720C">
      <w:pPr>
        <w:spacing w:after="63"/>
        <w:ind w:left="-5" w:hanging="10"/>
        <w:jc w:val="both"/>
      </w:pPr>
      <w:r>
        <w:rPr>
          <w:rFonts w:ascii="Times New Roman" w:eastAsia="Times New Roman" w:hAnsi="Times New Roman" w:cs="Times New Roman"/>
          <w:b/>
          <w:i/>
          <w:sz w:val="24"/>
        </w:rPr>
        <w:t xml:space="preserve">!Бюлетень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 БЮЛЕТЕНЬ </w:t>
      </w:r>
    </w:p>
    <w:p w:rsidR="00AC7023" w:rsidRDefault="00BF720C">
      <w:pPr>
        <w:spacing w:after="216"/>
        <w:ind w:left="-5" w:hanging="10"/>
        <w:jc w:val="both"/>
      </w:pPr>
      <w:r>
        <w:rPr>
          <w:rFonts w:ascii="Times New Roman" w:eastAsia="Times New Roman" w:hAnsi="Times New Roman" w:cs="Times New Roman"/>
          <w:b/>
          <w:i/>
          <w:sz w:val="24"/>
        </w:rPr>
        <w:t xml:space="preserve">ВВАЖАЄТЬСЯ НЕДІЙСНИМ! </w:t>
      </w:r>
    </w:p>
    <w:p w:rsidR="00AC7023" w:rsidRDefault="00BF720C">
      <w:pPr>
        <w:spacing w:after="16"/>
        <w:ind w:left="-5" w:hanging="10"/>
      </w:pPr>
      <w:r>
        <w:rPr>
          <w:rFonts w:ascii="Times New Roman" w:eastAsia="Times New Roman" w:hAnsi="Times New Roman" w:cs="Times New Roman"/>
          <w:b/>
          <w:sz w:val="24"/>
        </w:rPr>
        <w:t>_______________________________________________________________________________________</w:t>
      </w:r>
    </w:p>
    <w:p w:rsidR="00AC7023" w:rsidRDefault="00BF720C">
      <w:pPr>
        <w:spacing w:after="0"/>
        <w:ind w:left="-5" w:hanging="10"/>
      </w:pPr>
      <w:r>
        <w:rPr>
          <w:rFonts w:ascii="Times New Roman" w:eastAsia="Times New Roman" w:hAnsi="Times New Roman" w:cs="Times New Roman"/>
          <w:b/>
          <w:sz w:val="24"/>
        </w:rPr>
        <w:t xml:space="preserve">_______________________________________________________________________________________ </w:t>
      </w:r>
    </w:p>
    <w:p w:rsidR="00AC7023" w:rsidRDefault="00BF720C">
      <w:pPr>
        <w:spacing w:after="41"/>
        <w:ind w:right="1"/>
        <w:jc w:val="center"/>
      </w:pPr>
      <w:r>
        <w:rPr>
          <w:rFonts w:ascii="Times New Roman" w:eastAsia="Times New Roman" w:hAnsi="Times New Roman" w:cs="Times New Roman"/>
          <w:sz w:val="16"/>
        </w:rPr>
        <w:t xml:space="preserve">(ПІБ/ найменування акціонера та/або представника) </w:t>
      </w:r>
    </w:p>
    <w:p w:rsidR="00AC7023" w:rsidRDefault="00BF720C">
      <w:pPr>
        <w:spacing w:after="5"/>
        <w:ind w:left="-5" w:hanging="10"/>
      </w:pPr>
      <w:r>
        <w:rPr>
          <w:rFonts w:ascii="Times New Roman" w:eastAsia="Times New Roman" w:hAnsi="Times New Roman" w:cs="Times New Roman"/>
          <w:sz w:val="16"/>
        </w:rPr>
        <w:t xml:space="preserve">Назва, серія (за наявності), номер, дата видачі документа, що посвідчує фізичну особу та РНОКПП (за наявності) – для фізичної особи  </w:t>
      </w:r>
    </w:p>
    <w:p w:rsidR="00AC7023" w:rsidRDefault="00BF720C">
      <w:pPr>
        <w:spacing w:after="5"/>
        <w:ind w:left="-5" w:hanging="10"/>
      </w:pPr>
      <w:r>
        <w:rPr>
          <w:rFonts w:ascii="Times New Roman" w:eastAsia="Times New Roman" w:hAnsi="Times New Roman" w:cs="Times New Roman"/>
          <w:sz w:val="16"/>
        </w:rPr>
        <w:t xml:space="preserve">Код за ЄДРПОУ/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юридичної особи </w:t>
      </w:r>
    </w:p>
    <w:tbl>
      <w:tblPr>
        <w:tblStyle w:val="TableGrid"/>
        <w:tblW w:w="10600" w:type="dxa"/>
        <w:tblInd w:w="-108" w:type="dxa"/>
        <w:tblCellMar>
          <w:top w:w="12" w:type="dxa"/>
          <w:bottom w:w="4" w:type="dxa"/>
          <w:right w:w="24" w:type="dxa"/>
        </w:tblCellMar>
        <w:tblLook w:val="04A0" w:firstRow="1" w:lastRow="0" w:firstColumn="1" w:lastColumn="0" w:noHBand="0" w:noVBand="1"/>
      </w:tblPr>
      <w:tblGrid>
        <w:gridCol w:w="458"/>
        <w:gridCol w:w="4523"/>
        <w:gridCol w:w="2926"/>
        <w:gridCol w:w="1558"/>
        <w:gridCol w:w="1135"/>
      </w:tblGrid>
      <w:tr w:rsidR="00AC7023">
        <w:trPr>
          <w:trHeight w:val="286"/>
        </w:trPr>
        <w:tc>
          <w:tcPr>
            <w:tcW w:w="4981" w:type="dxa"/>
            <w:gridSpan w:val="2"/>
            <w:tcBorders>
              <w:top w:val="single" w:sz="4" w:space="0" w:color="000000"/>
              <w:left w:val="single" w:sz="4" w:space="0" w:color="000000"/>
              <w:bottom w:val="single" w:sz="4" w:space="0" w:color="000000"/>
              <w:right w:val="single" w:sz="4" w:space="0" w:color="000000"/>
            </w:tcBorders>
          </w:tcPr>
          <w:p w:rsidR="00AC7023" w:rsidRDefault="00BF720C">
            <w:pPr>
              <w:ind w:left="156"/>
            </w:pPr>
            <w:r>
              <w:rPr>
                <w:rFonts w:ascii="Times New Roman" w:eastAsia="Times New Roman" w:hAnsi="Times New Roman" w:cs="Times New Roman"/>
                <w:b/>
                <w:sz w:val="24"/>
              </w:rPr>
              <w:t xml:space="preserve">Кількість голосів, що належать акціонеру: </w:t>
            </w:r>
          </w:p>
        </w:tc>
        <w:tc>
          <w:tcPr>
            <w:tcW w:w="2926" w:type="dxa"/>
            <w:vMerge w:val="restart"/>
            <w:tcBorders>
              <w:top w:val="nil"/>
              <w:left w:val="single" w:sz="4" w:space="0" w:color="000000"/>
              <w:bottom w:val="single" w:sz="4" w:space="0" w:color="000000"/>
              <w:right w:val="nil"/>
            </w:tcBorders>
            <w:vAlign w:val="bottom"/>
          </w:tcPr>
          <w:p w:rsidR="00AC7023" w:rsidRDefault="00BF720C">
            <w:pPr>
              <w:ind w:left="-24"/>
            </w:pPr>
            <w:r>
              <w:rPr>
                <w:rFonts w:ascii="Times New Roman" w:eastAsia="Times New Roman" w:hAnsi="Times New Roman" w:cs="Times New Roman"/>
                <w:b/>
                <w:sz w:val="24"/>
              </w:rPr>
              <w:t xml:space="preserve"> </w:t>
            </w:r>
          </w:p>
        </w:tc>
        <w:tc>
          <w:tcPr>
            <w:tcW w:w="2693" w:type="dxa"/>
            <w:gridSpan w:val="2"/>
            <w:vMerge w:val="restart"/>
            <w:tcBorders>
              <w:top w:val="nil"/>
              <w:left w:val="nil"/>
              <w:bottom w:val="single" w:sz="4" w:space="0" w:color="000000"/>
              <w:right w:val="nil"/>
            </w:tcBorders>
          </w:tcPr>
          <w:p w:rsidR="00AC7023" w:rsidRDefault="00AC7023"/>
        </w:tc>
      </w:tr>
      <w:tr w:rsidR="00AC7023">
        <w:trPr>
          <w:trHeight w:val="792"/>
        </w:trPr>
        <w:tc>
          <w:tcPr>
            <w:tcW w:w="4981" w:type="dxa"/>
            <w:gridSpan w:val="2"/>
            <w:tcBorders>
              <w:top w:val="single" w:sz="4" w:space="0" w:color="000000"/>
              <w:left w:val="single" w:sz="4" w:space="0" w:color="000000"/>
              <w:bottom w:val="single" w:sz="4" w:space="0" w:color="000000"/>
              <w:right w:val="single" w:sz="4" w:space="0" w:color="000000"/>
            </w:tcBorders>
          </w:tcPr>
          <w:p w:rsidR="00AC7023" w:rsidRDefault="00BF720C">
            <w:pPr>
              <w:ind w:left="149"/>
            </w:pPr>
            <w:r>
              <w:rPr>
                <w:rFonts w:ascii="Times New Roman" w:eastAsia="Times New Roman" w:hAnsi="Times New Roman" w:cs="Times New Roman"/>
                <w:b/>
                <w:sz w:val="24"/>
              </w:rPr>
              <w:t xml:space="preserve">_______________________________________ </w:t>
            </w:r>
          </w:p>
          <w:p w:rsidR="00AC7023" w:rsidRDefault="00BF720C">
            <w:pPr>
              <w:spacing w:after="6"/>
              <w:ind w:left="142"/>
            </w:pPr>
            <w:r>
              <w:rPr>
                <w:rFonts w:ascii="Times New Roman" w:eastAsia="Times New Roman" w:hAnsi="Times New Roman" w:cs="Times New Roman"/>
                <w:b/>
                <w:sz w:val="24"/>
              </w:rPr>
              <w:t xml:space="preserve">/______________________________________/  </w:t>
            </w:r>
          </w:p>
          <w:p w:rsidR="00AC7023" w:rsidRDefault="00BF720C">
            <w:pPr>
              <w:ind w:left="22"/>
              <w:jc w:val="center"/>
            </w:pPr>
            <w:r>
              <w:rPr>
                <w:rFonts w:ascii="Times New Roman" w:eastAsia="Times New Roman" w:hAnsi="Times New Roman" w:cs="Times New Roman"/>
                <w:i/>
                <w:sz w:val="20"/>
              </w:rPr>
              <w:t>(прописом)</w:t>
            </w:r>
            <w:r>
              <w:rPr>
                <w:rFonts w:ascii="Times New Roman" w:eastAsia="Times New Roman" w:hAnsi="Times New Roman" w:cs="Times New Roman"/>
                <w:b/>
                <w:sz w:val="24"/>
              </w:rPr>
              <w:t xml:space="preserve"> </w:t>
            </w:r>
          </w:p>
        </w:tc>
        <w:tc>
          <w:tcPr>
            <w:tcW w:w="0" w:type="auto"/>
            <w:vMerge/>
            <w:tcBorders>
              <w:top w:val="nil"/>
              <w:left w:val="single" w:sz="4" w:space="0" w:color="000000"/>
              <w:bottom w:val="single" w:sz="4" w:space="0" w:color="000000"/>
              <w:right w:val="nil"/>
            </w:tcBorders>
          </w:tcPr>
          <w:p w:rsidR="00AC7023" w:rsidRDefault="00AC7023"/>
        </w:tc>
        <w:tc>
          <w:tcPr>
            <w:tcW w:w="0" w:type="auto"/>
            <w:gridSpan w:val="2"/>
            <w:vMerge/>
            <w:tcBorders>
              <w:top w:val="nil"/>
              <w:left w:val="nil"/>
              <w:bottom w:val="single" w:sz="4" w:space="0" w:color="000000"/>
              <w:right w:val="nil"/>
            </w:tcBorders>
          </w:tcPr>
          <w:p w:rsidR="00AC7023" w:rsidRDefault="00AC7023"/>
        </w:tc>
      </w:tr>
      <w:tr w:rsidR="00AC7023" w:rsidTr="00DF4132">
        <w:trPr>
          <w:trHeight w:val="717"/>
        </w:trPr>
        <w:tc>
          <w:tcPr>
            <w:tcW w:w="458" w:type="dxa"/>
            <w:tcBorders>
              <w:top w:val="single" w:sz="4" w:space="0" w:color="000000"/>
              <w:left w:val="single" w:sz="4" w:space="0" w:color="000000"/>
              <w:bottom w:val="single" w:sz="4" w:space="0" w:color="000000"/>
              <w:right w:val="single" w:sz="4" w:space="0" w:color="000000"/>
            </w:tcBorders>
          </w:tcPr>
          <w:p w:rsidR="00AC7023" w:rsidRDefault="00BF720C">
            <w:pPr>
              <w:spacing w:after="11"/>
              <w:ind w:left="142"/>
            </w:pPr>
            <w:r>
              <w:rPr>
                <w:rFonts w:ascii="Times New Roman" w:eastAsia="Times New Roman" w:hAnsi="Times New Roman" w:cs="Times New Roman"/>
                <w:sz w:val="18"/>
              </w:rPr>
              <w:t xml:space="preserve">№ </w:t>
            </w:r>
          </w:p>
          <w:p w:rsidR="00AC7023" w:rsidRDefault="00BF720C">
            <w:pPr>
              <w:ind w:left="120"/>
            </w:pPr>
            <w:r>
              <w:rPr>
                <w:rFonts w:ascii="Times New Roman" w:eastAsia="Times New Roman" w:hAnsi="Times New Roman" w:cs="Times New Roman"/>
                <w:sz w:val="18"/>
              </w:rPr>
              <w:t xml:space="preserve">з/п </w:t>
            </w:r>
          </w:p>
        </w:tc>
        <w:tc>
          <w:tcPr>
            <w:tcW w:w="7449" w:type="dxa"/>
            <w:gridSpan w:val="2"/>
            <w:tcBorders>
              <w:top w:val="single" w:sz="4" w:space="0" w:color="000000"/>
              <w:left w:val="single" w:sz="4" w:space="0" w:color="000000"/>
              <w:bottom w:val="single" w:sz="4" w:space="0" w:color="000000"/>
              <w:right w:val="single" w:sz="4" w:space="0" w:color="000000"/>
            </w:tcBorders>
          </w:tcPr>
          <w:p w:rsidR="00AC7023" w:rsidRDefault="00BF720C">
            <w:pPr>
              <w:ind w:left="100" w:right="38"/>
              <w:jc w:val="center"/>
            </w:pPr>
            <w:r>
              <w:rPr>
                <w:rFonts w:ascii="Times New Roman" w:eastAsia="Times New Roman" w:hAnsi="Times New Roman" w:cs="Times New Roman"/>
                <w:sz w:val="18"/>
              </w:rPr>
              <w:t>Питання, винесені на голосування, та проект (проекти) рішення кожного із питань, включених до порядку денного загальних зборів</w:t>
            </w:r>
            <w:r>
              <w:rPr>
                <w:rFonts w:ascii="Times New Roman" w:eastAsia="Times New Roman" w:hAnsi="Times New Roman" w:cs="Times New Roman"/>
                <w:b/>
                <w:sz w:val="18"/>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AC7023" w:rsidRDefault="00BF720C">
            <w:pPr>
              <w:ind w:left="22"/>
              <w:jc w:val="center"/>
            </w:pPr>
            <w:r>
              <w:rPr>
                <w:rFonts w:ascii="Times New Roman" w:eastAsia="Times New Roman" w:hAnsi="Times New Roman" w:cs="Times New Roman"/>
                <w:sz w:val="18"/>
              </w:rPr>
              <w:t xml:space="preserve">Варіанти голосування  </w:t>
            </w:r>
          </w:p>
          <w:p w:rsidR="00AC7023" w:rsidRDefault="00BF720C">
            <w:pPr>
              <w:ind w:left="116" w:right="48"/>
              <w:jc w:val="center"/>
            </w:pPr>
            <w:r>
              <w:rPr>
                <w:rFonts w:ascii="Times New Roman" w:eastAsia="Times New Roman" w:hAnsi="Times New Roman" w:cs="Times New Roman"/>
                <w:i/>
                <w:sz w:val="18"/>
              </w:rPr>
              <w:t>(!поставити одну позначку навпроти необхідного варіанту)</w:t>
            </w:r>
            <w:r>
              <w:rPr>
                <w:rFonts w:ascii="Times New Roman" w:eastAsia="Times New Roman" w:hAnsi="Times New Roman" w:cs="Times New Roman"/>
                <w:b/>
                <w:sz w:val="18"/>
              </w:rPr>
              <w:t xml:space="preserve"> </w:t>
            </w:r>
          </w:p>
        </w:tc>
      </w:tr>
      <w:tr w:rsidR="00AC7023">
        <w:trPr>
          <w:trHeight w:val="216"/>
        </w:trPr>
        <w:tc>
          <w:tcPr>
            <w:tcW w:w="458" w:type="dxa"/>
            <w:vMerge w:val="restart"/>
            <w:tcBorders>
              <w:top w:val="single" w:sz="4" w:space="0" w:color="000000"/>
              <w:left w:val="single" w:sz="4" w:space="0" w:color="000000"/>
              <w:bottom w:val="single" w:sz="4" w:space="0" w:color="000000"/>
              <w:right w:val="single" w:sz="4" w:space="0" w:color="000000"/>
            </w:tcBorders>
          </w:tcPr>
          <w:p w:rsidR="00AC7023" w:rsidRDefault="00BF720C">
            <w:pPr>
              <w:ind w:left="21"/>
              <w:jc w:val="center"/>
            </w:pPr>
            <w:r>
              <w:rPr>
                <w:rFonts w:ascii="Times New Roman" w:eastAsia="Times New Roman" w:hAnsi="Times New Roman" w:cs="Times New Roman"/>
                <w:b/>
                <w:sz w:val="18"/>
              </w:rPr>
              <w:t xml:space="preserve">1 </w:t>
            </w:r>
          </w:p>
        </w:tc>
        <w:tc>
          <w:tcPr>
            <w:tcW w:w="7449" w:type="dxa"/>
            <w:gridSpan w:val="2"/>
            <w:vMerge w:val="restart"/>
            <w:tcBorders>
              <w:top w:val="single" w:sz="4" w:space="0" w:color="000000"/>
              <w:left w:val="single" w:sz="4" w:space="0" w:color="000000"/>
              <w:bottom w:val="single" w:sz="4" w:space="0" w:color="000000"/>
              <w:right w:val="single" w:sz="4" w:space="0" w:color="000000"/>
            </w:tcBorders>
          </w:tcPr>
          <w:p w:rsidR="002C254B" w:rsidRDefault="002C254B" w:rsidP="006A4501">
            <w:pPr>
              <w:jc w:val="both"/>
              <w:rPr>
                <w:rFonts w:ascii="Times New Roman" w:hAnsi="Times New Roman" w:cs="Times New Roman"/>
                <w:b/>
                <w:sz w:val="24"/>
                <w:szCs w:val="24"/>
                <w:lang w:val="uk-UA"/>
              </w:rPr>
            </w:pPr>
            <w:r w:rsidRPr="002C254B">
              <w:rPr>
                <w:rFonts w:ascii="Times New Roman" w:hAnsi="Times New Roman" w:cs="Times New Roman"/>
                <w:b/>
                <w:sz w:val="24"/>
                <w:szCs w:val="24"/>
                <w:lang w:val="uk-UA"/>
              </w:rPr>
              <w:t>Звіт директора Товариства за 2021 рік. Прийняття рішення за наслідками розгляду звіту.</w:t>
            </w:r>
          </w:p>
          <w:p w:rsidR="00AC7023" w:rsidRPr="006A4501" w:rsidRDefault="00A36381" w:rsidP="006A4501">
            <w:pPr>
              <w:jc w:val="both"/>
              <w:rPr>
                <w:rFonts w:ascii="Times New Roman" w:hAnsi="Times New Roman" w:cs="Times New Roman"/>
                <w:i/>
                <w:color w:val="auto"/>
                <w:sz w:val="24"/>
                <w:szCs w:val="24"/>
                <w:lang w:val="uk-UA"/>
              </w:rPr>
            </w:pPr>
            <w:r w:rsidRPr="006A4501">
              <w:rPr>
                <w:rFonts w:ascii="Times New Roman" w:hAnsi="Times New Roman" w:cs="Times New Roman"/>
                <w:color w:val="auto"/>
                <w:sz w:val="24"/>
                <w:szCs w:val="24"/>
                <w:u w:val="single"/>
                <w:lang w:val="uk-UA"/>
              </w:rPr>
              <w:t>Проект рішення:</w:t>
            </w:r>
            <w:r w:rsidRPr="006A4501">
              <w:rPr>
                <w:rFonts w:ascii="Times New Roman" w:hAnsi="Times New Roman" w:cs="Times New Roman"/>
                <w:color w:val="auto"/>
                <w:sz w:val="24"/>
                <w:szCs w:val="24"/>
                <w:lang w:val="uk-UA"/>
              </w:rPr>
              <w:t xml:space="preserve"> </w:t>
            </w:r>
            <w:r w:rsidR="00691180" w:rsidRPr="00691180">
              <w:rPr>
                <w:rFonts w:ascii="Times New Roman" w:hAnsi="Times New Roman" w:cs="Times New Roman"/>
                <w:color w:val="auto"/>
                <w:sz w:val="24"/>
                <w:szCs w:val="24"/>
                <w:lang w:val="uk-UA"/>
              </w:rPr>
              <w:t>Затвердити звіт директора Товариства за 2021 рік.</w:t>
            </w:r>
          </w:p>
        </w:tc>
        <w:tc>
          <w:tcPr>
            <w:tcW w:w="1558" w:type="dxa"/>
            <w:tcBorders>
              <w:top w:val="single" w:sz="4" w:space="0" w:color="000000"/>
              <w:left w:val="single" w:sz="4" w:space="0" w:color="000000"/>
              <w:bottom w:val="single" w:sz="4" w:space="0" w:color="000000"/>
              <w:right w:val="single" w:sz="4" w:space="0" w:color="000000"/>
            </w:tcBorders>
          </w:tcPr>
          <w:p w:rsidR="00AC7023" w:rsidRDefault="00BF720C">
            <w:pPr>
              <w:ind w:left="27"/>
              <w:jc w:val="center"/>
            </w:pPr>
            <w:r>
              <w:rPr>
                <w:rFonts w:ascii="Times New Roman" w:eastAsia="Times New Roman" w:hAnsi="Times New Roman" w:cs="Times New Roman"/>
                <w:b/>
                <w:sz w:val="18"/>
              </w:rPr>
              <w:t xml:space="preserve">ЗА </w:t>
            </w:r>
          </w:p>
        </w:tc>
        <w:tc>
          <w:tcPr>
            <w:tcW w:w="1135" w:type="dxa"/>
            <w:tcBorders>
              <w:top w:val="single" w:sz="4" w:space="0" w:color="000000"/>
              <w:left w:val="single" w:sz="4" w:space="0" w:color="000000"/>
              <w:bottom w:val="single" w:sz="4" w:space="0" w:color="000000"/>
              <w:right w:val="single" w:sz="4" w:space="0" w:color="000000"/>
            </w:tcBorders>
          </w:tcPr>
          <w:p w:rsidR="00AC7023" w:rsidRDefault="00BF720C">
            <w:pPr>
              <w:ind w:left="67"/>
              <w:jc w:val="center"/>
            </w:pPr>
            <w:r>
              <w:rPr>
                <w:rFonts w:ascii="Times New Roman" w:eastAsia="Times New Roman" w:hAnsi="Times New Roman" w:cs="Times New Roman"/>
                <w:b/>
                <w:sz w:val="18"/>
              </w:rPr>
              <w:t xml:space="preserve"> </w:t>
            </w:r>
          </w:p>
        </w:tc>
      </w:tr>
      <w:tr w:rsidR="00AC7023">
        <w:trPr>
          <w:trHeight w:val="216"/>
        </w:trPr>
        <w:tc>
          <w:tcPr>
            <w:tcW w:w="0" w:type="auto"/>
            <w:vMerge/>
            <w:tcBorders>
              <w:top w:val="nil"/>
              <w:left w:val="single" w:sz="4" w:space="0" w:color="000000"/>
              <w:bottom w:val="nil"/>
              <w:right w:val="single" w:sz="4" w:space="0" w:color="000000"/>
            </w:tcBorders>
          </w:tcPr>
          <w:p w:rsidR="00AC7023" w:rsidRDefault="00AC7023"/>
        </w:tc>
        <w:tc>
          <w:tcPr>
            <w:tcW w:w="0" w:type="auto"/>
            <w:gridSpan w:val="2"/>
            <w:vMerge/>
            <w:tcBorders>
              <w:top w:val="nil"/>
              <w:left w:val="single" w:sz="4" w:space="0" w:color="000000"/>
              <w:bottom w:val="nil"/>
              <w:right w:val="single" w:sz="4" w:space="0" w:color="000000"/>
            </w:tcBorders>
          </w:tcPr>
          <w:p w:rsidR="00AC7023" w:rsidRDefault="00AC7023"/>
        </w:tc>
        <w:tc>
          <w:tcPr>
            <w:tcW w:w="1558" w:type="dxa"/>
            <w:tcBorders>
              <w:top w:val="single" w:sz="4" w:space="0" w:color="000000"/>
              <w:left w:val="single" w:sz="4" w:space="0" w:color="000000"/>
              <w:bottom w:val="single" w:sz="4" w:space="0" w:color="000000"/>
              <w:right w:val="single" w:sz="4" w:space="0" w:color="000000"/>
            </w:tcBorders>
          </w:tcPr>
          <w:p w:rsidR="00AC7023" w:rsidRDefault="00BF720C">
            <w:pPr>
              <w:ind w:left="23"/>
              <w:jc w:val="center"/>
            </w:pPr>
            <w:r>
              <w:rPr>
                <w:rFonts w:ascii="Times New Roman" w:eastAsia="Times New Roman" w:hAnsi="Times New Roman" w:cs="Times New Roman"/>
                <w:b/>
                <w:sz w:val="18"/>
              </w:rPr>
              <w:t xml:space="preserve">ПРОТИ </w:t>
            </w:r>
          </w:p>
        </w:tc>
        <w:tc>
          <w:tcPr>
            <w:tcW w:w="1135" w:type="dxa"/>
            <w:tcBorders>
              <w:top w:val="single" w:sz="4" w:space="0" w:color="000000"/>
              <w:left w:val="single" w:sz="4" w:space="0" w:color="000000"/>
              <w:bottom w:val="single" w:sz="4" w:space="0" w:color="000000"/>
              <w:right w:val="single" w:sz="4" w:space="0" w:color="000000"/>
            </w:tcBorders>
          </w:tcPr>
          <w:p w:rsidR="00AC7023" w:rsidRDefault="00BF720C">
            <w:pPr>
              <w:ind w:left="67"/>
              <w:jc w:val="center"/>
            </w:pPr>
            <w:r>
              <w:rPr>
                <w:rFonts w:ascii="Times New Roman" w:eastAsia="Times New Roman" w:hAnsi="Times New Roman" w:cs="Times New Roman"/>
                <w:b/>
                <w:sz w:val="18"/>
              </w:rPr>
              <w:t xml:space="preserve"> </w:t>
            </w:r>
          </w:p>
        </w:tc>
      </w:tr>
      <w:tr w:rsidR="00AC7023">
        <w:trPr>
          <w:trHeight w:val="245"/>
        </w:trPr>
        <w:tc>
          <w:tcPr>
            <w:tcW w:w="0" w:type="auto"/>
            <w:vMerge/>
            <w:tcBorders>
              <w:top w:val="nil"/>
              <w:left w:val="single" w:sz="4" w:space="0" w:color="000000"/>
              <w:bottom w:val="single" w:sz="4" w:space="0" w:color="000000"/>
              <w:right w:val="single" w:sz="4" w:space="0" w:color="000000"/>
            </w:tcBorders>
          </w:tcPr>
          <w:p w:rsidR="00AC7023" w:rsidRDefault="00AC7023"/>
        </w:tc>
        <w:tc>
          <w:tcPr>
            <w:tcW w:w="0" w:type="auto"/>
            <w:gridSpan w:val="2"/>
            <w:vMerge/>
            <w:tcBorders>
              <w:top w:val="nil"/>
              <w:left w:val="single" w:sz="4" w:space="0" w:color="000000"/>
              <w:bottom w:val="single" w:sz="4" w:space="0" w:color="000000"/>
              <w:right w:val="single" w:sz="4" w:space="0" w:color="000000"/>
            </w:tcBorders>
          </w:tcPr>
          <w:p w:rsidR="00AC7023" w:rsidRDefault="00AC7023"/>
        </w:tc>
        <w:tc>
          <w:tcPr>
            <w:tcW w:w="1558" w:type="dxa"/>
            <w:tcBorders>
              <w:top w:val="single" w:sz="4" w:space="0" w:color="000000"/>
              <w:left w:val="single" w:sz="4" w:space="0" w:color="000000"/>
              <w:bottom w:val="single" w:sz="4" w:space="0" w:color="000000"/>
              <w:right w:val="single" w:sz="4" w:space="0" w:color="000000"/>
            </w:tcBorders>
          </w:tcPr>
          <w:p w:rsidR="00AC7023" w:rsidRDefault="00BF720C">
            <w:pPr>
              <w:ind w:left="187"/>
            </w:pPr>
            <w:r>
              <w:rPr>
                <w:rFonts w:ascii="Times New Roman" w:eastAsia="Times New Roman" w:hAnsi="Times New Roman" w:cs="Times New Roman"/>
                <w:b/>
                <w:sz w:val="18"/>
              </w:rPr>
              <w:t xml:space="preserve">УТРИМАВСЯ </w:t>
            </w:r>
          </w:p>
        </w:tc>
        <w:tc>
          <w:tcPr>
            <w:tcW w:w="1135" w:type="dxa"/>
            <w:tcBorders>
              <w:top w:val="single" w:sz="4" w:space="0" w:color="000000"/>
              <w:left w:val="single" w:sz="4" w:space="0" w:color="000000"/>
              <w:bottom w:val="single" w:sz="4" w:space="0" w:color="000000"/>
              <w:right w:val="single" w:sz="4" w:space="0" w:color="000000"/>
            </w:tcBorders>
          </w:tcPr>
          <w:p w:rsidR="00AC7023" w:rsidRDefault="00BF720C">
            <w:pPr>
              <w:ind w:left="67"/>
              <w:jc w:val="center"/>
            </w:pPr>
            <w:r>
              <w:rPr>
                <w:rFonts w:ascii="Times New Roman" w:eastAsia="Times New Roman" w:hAnsi="Times New Roman" w:cs="Times New Roman"/>
                <w:b/>
                <w:sz w:val="18"/>
              </w:rPr>
              <w:t xml:space="preserve"> </w:t>
            </w:r>
          </w:p>
        </w:tc>
      </w:tr>
      <w:tr w:rsidR="0013102D" w:rsidTr="00240F7F">
        <w:trPr>
          <w:trHeight w:val="216"/>
        </w:trPr>
        <w:tc>
          <w:tcPr>
            <w:tcW w:w="458" w:type="dxa"/>
            <w:vMerge w:val="restart"/>
            <w:tcBorders>
              <w:top w:val="single" w:sz="4" w:space="0" w:color="000000"/>
              <w:left w:val="single" w:sz="4" w:space="0" w:color="000000"/>
              <w:bottom w:val="single" w:sz="4" w:space="0" w:color="000000"/>
              <w:right w:val="single" w:sz="4" w:space="0" w:color="000000"/>
            </w:tcBorders>
          </w:tcPr>
          <w:p w:rsidR="0013102D" w:rsidRDefault="0013102D" w:rsidP="00240F7F">
            <w:pPr>
              <w:ind w:left="21"/>
              <w:jc w:val="center"/>
            </w:pPr>
            <w:r>
              <w:rPr>
                <w:rFonts w:ascii="Times New Roman" w:eastAsia="Times New Roman" w:hAnsi="Times New Roman" w:cs="Times New Roman"/>
                <w:b/>
                <w:sz w:val="18"/>
              </w:rPr>
              <w:t xml:space="preserve">2 </w:t>
            </w:r>
          </w:p>
        </w:tc>
        <w:tc>
          <w:tcPr>
            <w:tcW w:w="7449" w:type="dxa"/>
            <w:gridSpan w:val="2"/>
            <w:vMerge w:val="restart"/>
            <w:tcBorders>
              <w:top w:val="single" w:sz="4" w:space="0" w:color="000000"/>
              <w:left w:val="single" w:sz="4" w:space="0" w:color="000000"/>
              <w:bottom w:val="single" w:sz="4" w:space="0" w:color="000000"/>
              <w:right w:val="single" w:sz="4" w:space="0" w:color="000000"/>
            </w:tcBorders>
          </w:tcPr>
          <w:p w:rsidR="002C254B" w:rsidRDefault="002C254B" w:rsidP="006A4501">
            <w:pPr>
              <w:jc w:val="both"/>
              <w:rPr>
                <w:rFonts w:ascii="Times New Roman" w:hAnsi="Times New Roman" w:cs="Times New Roman"/>
                <w:b/>
                <w:sz w:val="24"/>
                <w:szCs w:val="24"/>
                <w:lang w:val="uk-UA"/>
              </w:rPr>
            </w:pPr>
            <w:r w:rsidRPr="002C254B">
              <w:rPr>
                <w:rFonts w:ascii="Times New Roman" w:hAnsi="Times New Roman" w:cs="Times New Roman"/>
                <w:b/>
                <w:sz w:val="24"/>
                <w:szCs w:val="24"/>
                <w:lang w:val="uk-UA"/>
              </w:rPr>
              <w:t>Звіт Наглядової ради Товариства за 2021 рік. Прийняття рішення за наслідками розгляду звіту та затвердження заходів за результатами його розгляду.</w:t>
            </w:r>
          </w:p>
          <w:p w:rsidR="0013102D" w:rsidRPr="00BF720C" w:rsidRDefault="0013102D" w:rsidP="006A4501">
            <w:pPr>
              <w:jc w:val="both"/>
              <w:rPr>
                <w:lang w:val="uk-UA"/>
              </w:rPr>
            </w:pPr>
            <w:r w:rsidRPr="00A36381">
              <w:rPr>
                <w:rFonts w:ascii="Times New Roman" w:hAnsi="Times New Roman" w:cs="Times New Roman"/>
                <w:sz w:val="24"/>
                <w:szCs w:val="24"/>
                <w:u w:val="single"/>
                <w:lang w:val="uk-UA"/>
              </w:rPr>
              <w:t>Проект рішення:</w:t>
            </w:r>
            <w:r w:rsidRPr="00A36381">
              <w:rPr>
                <w:rFonts w:ascii="Times New Roman" w:hAnsi="Times New Roman" w:cs="Times New Roman"/>
                <w:sz w:val="24"/>
                <w:szCs w:val="24"/>
                <w:lang w:val="uk-UA"/>
              </w:rPr>
              <w:t xml:space="preserve"> </w:t>
            </w:r>
            <w:r w:rsidR="00691180" w:rsidRPr="00691180">
              <w:rPr>
                <w:rFonts w:ascii="Times New Roman" w:hAnsi="Times New Roman" w:cs="Times New Roman"/>
                <w:sz w:val="24"/>
                <w:szCs w:val="24"/>
                <w:lang w:val="uk-UA"/>
              </w:rPr>
              <w:t>Затвердити звіт Наглядової ради Товариства за 2021 рік та заходи за результатами його розгляду.</w:t>
            </w:r>
            <w:r w:rsidR="007D4B1E" w:rsidRPr="007D4B1E">
              <w:rPr>
                <w:rFonts w:ascii="Times New Roman" w:hAnsi="Times New Roman" w:cs="Times New Roman"/>
                <w:sz w:val="24"/>
                <w:szCs w:val="24"/>
                <w:lang w:val="uk-UA"/>
              </w:rPr>
              <w:t>рік.</w:t>
            </w:r>
            <w:r w:rsidR="00F27C58" w:rsidRPr="00F27C58">
              <w:rPr>
                <w:rFonts w:ascii="Times New Roman" w:hAnsi="Times New Roman" w:cs="Times New Roman"/>
                <w:sz w:val="24"/>
                <w:szCs w:val="24"/>
                <w:lang w:val="uk-UA"/>
              </w:rPr>
              <w:t>.</w:t>
            </w:r>
          </w:p>
        </w:tc>
        <w:tc>
          <w:tcPr>
            <w:tcW w:w="1558"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27"/>
              <w:jc w:val="center"/>
            </w:pPr>
            <w:r>
              <w:rPr>
                <w:rFonts w:ascii="Times New Roman" w:eastAsia="Times New Roman" w:hAnsi="Times New Roman" w:cs="Times New Roman"/>
                <w:b/>
                <w:sz w:val="18"/>
              </w:rPr>
              <w:t xml:space="preserve">ЗА </w:t>
            </w:r>
          </w:p>
        </w:tc>
        <w:tc>
          <w:tcPr>
            <w:tcW w:w="1135"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67"/>
              <w:jc w:val="center"/>
            </w:pPr>
            <w:r>
              <w:rPr>
                <w:rFonts w:ascii="Times New Roman" w:eastAsia="Times New Roman" w:hAnsi="Times New Roman" w:cs="Times New Roman"/>
                <w:b/>
                <w:sz w:val="18"/>
              </w:rPr>
              <w:t xml:space="preserve"> </w:t>
            </w:r>
          </w:p>
        </w:tc>
      </w:tr>
      <w:tr w:rsidR="0013102D" w:rsidTr="00240F7F">
        <w:trPr>
          <w:trHeight w:val="216"/>
        </w:trPr>
        <w:tc>
          <w:tcPr>
            <w:tcW w:w="0" w:type="auto"/>
            <w:vMerge/>
            <w:tcBorders>
              <w:top w:val="nil"/>
              <w:left w:val="single" w:sz="4" w:space="0" w:color="000000"/>
              <w:bottom w:val="nil"/>
              <w:right w:val="single" w:sz="4" w:space="0" w:color="000000"/>
            </w:tcBorders>
          </w:tcPr>
          <w:p w:rsidR="0013102D" w:rsidRDefault="0013102D" w:rsidP="00240F7F"/>
        </w:tc>
        <w:tc>
          <w:tcPr>
            <w:tcW w:w="0" w:type="auto"/>
            <w:gridSpan w:val="2"/>
            <w:vMerge/>
            <w:tcBorders>
              <w:top w:val="nil"/>
              <w:left w:val="single" w:sz="4" w:space="0" w:color="000000"/>
              <w:bottom w:val="nil"/>
              <w:right w:val="single" w:sz="4" w:space="0" w:color="000000"/>
            </w:tcBorders>
          </w:tcPr>
          <w:p w:rsidR="0013102D" w:rsidRDefault="0013102D" w:rsidP="00240F7F"/>
        </w:tc>
        <w:tc>
          <w:tcPr>
            <w:tcW w:w="1558"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23"/>
              <w:jc w:val="center"/>
            </w:pPr>
            <w:r>
              <w:rPr>
                <w:rFonts w:ascii="Times New Roman" w:eastAsia="Times New Roman" w:hAnsi="Times New Roman" w:cs="Times New Roman"/>
                <w:b/>
                <w:sz w:val="18"/>
              </w:rPr>
              <w:t xml:space="preserve">ПРОТИ </w:t>
            </w:r>
          </w:p>
        </w:tc>
        <w:tc>
          <w:tcPr>
            <w:tcW w:w="1135"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67"/>
              <w:jc w:val="center"/>
            </w:pPr>
            <w:r>
              <w:rPr>
                <w:rFonts w:ascii="Times New Roman" w:eastAsia="Times New Roman" w:hAnsi="Times New Roman" w:cs="Times New Roman"/>
                <w:b/>
                <w:sz w:val="18"/>
              </w:rPr>
              <w:t xml:space="preserve"> </w:t>
            </w:r>
          </w:p>
        </w:tc>
      </w:tr>
      <w:tr w:rsidR="0013102D" w:rsidTr="00240F7F">
        <w:trPr>
          <w:trHeight w:val="245"/>
        </w:trPr>
        <w:tc>
          <w:tcPr>
            <w:tcW w:w="0" w:type="auto"/>
            <w:vMerge/>
            <w:tcBorders>
              <w:top w:val="nil"/>
              <w:left w:val="single" w:sz="4" w:space="0" w:color="000000"/>
              <w:bottom w:val="single" w:sz="4" w:space="0" w:color="000000"/>
              <w:right w:val="single" w:sz="4" w:space="0" w:color="000000"/>
            </w:tcBorders>
          </w:tcPr>
          <w:p w:rsidR="0013102D" w:rsidRDefault="0013102D" w:rsidP="00240F7F"/>
        </w:tc>
        <w:tc>
          <w:tcPr>
            <w:tcW w:w="0" w:type="auto"/>
            <w:gridSpan w:val="2"/>
            <w:vMerge/>
            <w:tcBorders>
              <w:top w:val="nil"/>
              <w:left w:val="single" w:sz="4" w:space="0" w:color="000000"/>
              <w:bottom w:val="single" w:sz="4" w:space="0" w:color="000000"/>
              <w:right w:val="single" w:sz="4" w:space="0" w:color="000000"/>
            </w:tcBorders>
          </w:tcPr>
          <w:p w:rsidR="0013102D" w:rsidRDefault="0013102D" w:rsidP="00240F7F"/>
        </w:tc>
        <w:tc>
          <w:tcPr>
            <w:tcW w:w="1558"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187"/>
            </w:pPr>
            <w:r>
              <w:rPr>
                <w:rFonts w:ascii="Times New Roman" w:eastAsia="Times New Roman" w:hAnsi="Times New Roman" w:cs="Times New Roman"/>
                <w:b/>
                <w:sz w:val="18"/>
              </w:rPr>
              <w:t xml:space="preserve">УТРИМАВСЯ </w:t>
            </w:r>
          </w:p>
        </w:tc>
        <w:tc>
          <w:tcPr>
            <w:tcW w:w="1135"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67"/>
              <w:jc w:val="center"/>
            </w:pPr>
            <w:r>
              <w:rPr>
                <w:rFonts w:ascii="Times New Roman" w:eastAsia="Times New Roman" w:hAnsi="Times New Roman" w:cs="Times New Roman"/>
                <w:b/>
                <w:sz w:val="18"/>
              </w:rPr>
              <w:t xml:space="preserve"> </w:t>
            </w:r>
          </w:p>
        </w:tc>
      </w:tr>
      <w:tr w:rsidR="0013102D" w:rsidTr="00240F7F">
        <w:trPr>
          <w:trHeight w:val="216"/>
        </w:trPr>
        <w:tc>
          <w:tcPr>
            <w:tcW w:w="458" w:type="dxa"/>
            <w:vMerge w:val="restart"/>
            <w:tcBorders>
              <w:top w:val="single" w:sz="4" w:space="0" w:color="000000"/>
              <w:left w:val="single" w:sz="4" w:space="0" w:color="000000"/>
              <w:bottom w:val="single" w:sz="4" w:space="0" w:color="000000"/>
              <w:right w:val="single" w:sz="4" w:space="0" w:color="000000"/>
            </w:tcBorders>
          </w:tcPr>
          <w:p w:rsidR="0013102D" w:rsidRDefault="0013102D" w:rsidP="00240F7F">
            <w:pPr>
              <w:ind w:left="21"/>
              <w:jc w:val="center"/>
            </w:pPr>
            <w:r>
              <w:rPr>
                <w:rFonts w:ascii="Times New Roman" w:eastAsia="Times New Roman" w:hAnsi="Times New Roman" w:cs="Times New Roman"/>
                <w:b/>
                <w:sz w:val="18"/>
              </w:rPr>
              <w:t>3</w:t>
            </w:r>
          </w:p>
        </w:tc>
        <w:tc>
          <w:tcPr>
            <w:tcW w:w="7449" w:type="dxa"/>
            <w:gridSpan w:val="2"/>
            <w:vMerge w:val="restart"/>
            <w:tcBorders>
              <w:top w:val="single" w:sz="4" w:space="0" w:color="000000"/>
              <w:left w:val="single" w:sz="4" w:space="0" w:color="000000"/>
              <w:bottom w:val="single" w:sz="4" w:space="0" w:color="000000"/>
              <w:right w:val="single" w:sz="4" w:space="0" w:color="000000"/>
            </w:tcBorders>
          </w:tcPr>
          <w:p w:rsidR="002C254B" w:rsidRDefault="002C254B" w:rsidP="00F27C58">
            <w:pPr>
              <w:jc w:val="both"/>
              <w:rPr>
                <w:rFonts w:ascii="Times New Roman" w:hAnsi="Times New Roman" w:cs="Times New Roman"/>
                <w:b/>
                <w:sz w:val="24"/>
                <w:szCs w:val="24"/>
                <w:lang w:val="uk-UA"/>
              </w:rPr>
            </w:pPr>
            <w:r w:rsidRPr="002C254B">
              <w:rPr>
                <w:rFonts w:ascii="Times New Roman" w:hAnsi="Times New Roman" w:cs="Times New Roman"/>
                <w:b/>
                <w:sz w:val="24"/>
                <w:szCs w:val="24"/>
                <w:lang w:val="uk-UA"/>
              </w:rPr>
              <w:t>Висновок зовнішнього аудиту та затвердження заходів за результатами його розгляду.</w:t>
            </w:r>
          </w:p>
          <w:p w:rsidR="0013102D" w:rsidRPr="00BF720C" w:rsidRDefault="0013102D" w:rsidP="00F27C58">
            <w:pPr>
              <w:jc w:val="both"/>
              <w:rPr>
                <w:lang w:val="uk-UA"/>
              </w:rPr>
            </w:pPr>
            <w:r w:rsidRPr="00A36381">
              <w:rPr>
                <w:rFonts w:ascii="Times New Roman" w:hAnsi="Times New Roman" w:cs="Times New Roman"/>
                <w:sz w:val="24"/>
                <w:szCs w:val="24"/>
                <w:u w:val="single"/>
                <w:lang w:val="uk-UA"/>
              </w:rPr>
              <w:t>Проект рішення:</w:t>
            </w:r>
            <w:r w:rsidRPr="00A36381">
              <w:rPr>
                <w:rFonts w:ascii="Times New Roman" w:hAnsi="Times New Roman" w:cs="Times New Roman"/>
                <w:sz w:val="24"/>
                <w:szCs w:val="24"/>
                <w:lang w:val="uk-UA"/>
              </w:rPr>
              <w:t xml:space="preserve"> </w:t>
            </w:r>
            <w:r w:rsidR="002C254B" w:rsidRPr="002C254B">
              <w:rPr>
                <w:rFonts w:ascii="Times New Roman" w:hAnsi="Times New Roman" w:cs="Times New Roman"/>
                <w:sz w:val="24"/>
                <w:szCs w:val="24"/>
                <w:lang w:val="uk-UA"/>
              </w:rPr>
              <w:t>Висновок зовнішнього аудиту за 2021 рік взяти до відома.</w:t>
            </w:r>
          </w:p>
        </w:tc>
        <w:tc>
          <w:tcPr>
            <w:tcW w:w="1558"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27"/>
              <w:jc w:val="center"/>
            </w:pPr>
            <w:r>
              <w:rPr>
                <w:rFonts w:ascii="Times New Roman" w:eastAsia="Times New Roman" w:hAnsi="Times New Roman" w:cs="Times New Roman"/>
                <w:b/>
                <w:sz w:val="18"/>
              </w:rPr>
              <w:t xml:space="preserve">ЗА </w:t>
            </w:r>
          </w:p>
        </w:tc>
        <w:tc>
          <w:tcPr>
            <w:tcW w:w="1135"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67"/>
              <w:jc w:val="center"/>
            </w:pPr>
            <w:r>
              <w:rPr>
                <w:rFonts w:ascii="Times New Roman" w:eastAsia="Times New Roman" w:hAnsi="Times New Roman" w:cs="Times New Roman"/>
                <w:b/>
                <w:sz w:val="18"/>
              </w:rPr>
              <w:t xml:space="preserve"> </w:t>
            </w:r>
          </w:p>
        </w:tc>
      </w:tr>
      <w:tr w:rsidR="0013102D" w:rsidTr="00240F7F">
        <w:trPr>
          <w:trHeight w:val="216"/>
        </w:trPr>
        <w:tc>
          <w:tcPr>
            <w:tcW w:w="0" w:type="auto"/>
            <w:vMerge/>
            <w:tcBorders>
              <w:top w:val="nil"/>
              <w:left w:val="single" w:sz="4" w:space="0" w:color="000000"/>
              <w:bottom w:val="nil"/>
              <w:right w:val="single" w:sz="4" w:space="0" w:color="000000"/>
            </w:tcBorders>
          </w:tcPr>
          <w:p w:rsidR="0013102D" w:rsidRDefault="0013102D" w:rsidP="00240F7F"/>
        </w:tc>
        <w:tc>
          <w:tcPr>
            <w:tcW w:w="0" w:type="auto"/>
            <w:gridSpan w:val="2"/>
            <w:vMerge/>
            <w:tcBorders>
              <w:top w:val="nil"/>
              <w:left w:val="single" w:sz="4" w:space="0" w:color="000000"/>
              <w:bottom w:val="nil"/>
              <w:right w:val="single" w:sz="4" w:space="0" w:color="000000"/>
            </w:tcBorders>
          </w:tcPr>
          <w:p w:rsidR="0013102D" w:rsidRDefault="0013102D" w:rsidP="00240F7F"/>
        </w:tc>
        <w:tc>
          <w:tcPr>
            <w:tcW w:w="1558"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23"/>
              <w:jc w:val="center"/>
            </w:pPr>
            <w:r>
              <w:rPr>
                <w:rFonts w:ascii="Times New Roman" w:eastAsia="Times New Roman" w:hAnsi="Times New Roman" w:cs="Times New Roman"/>
                <w:b/>
                <w:sz w:val="18"/>
              </w:rPr>
              <w:t xml:space="preserve">ПРОТИ </w:t>
            </w:r>
          </w:p>
        </w:tc>
        <w:tc>
          <w:tcPr>
            <w:tcW w:w="1135"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67"/>
              <w:jc w:val="center"/>
            </w:pPr>
            <w:r>
              <w:rPr>
                <w:rFonts w:ascii="Times New Roman" w:eastAsia="Times New Roman" w:hAnsi="Times New Roman" w:cs="Times New Roman"/>
                <w:b/>
                <w:sz w:val="18"/>
              </w:rPr>
              <w:t xml:space="preserve"> </w:t>
            </w:r>
          </w:p>
        </w:tc>
      </w:tr>
      <w:tr w:rsidR="0013102D" w:rsidTr="00240F7F">
        <w:trPr>
          <w:trHeight w:val="245"/>
        </w:trPr>
        <w:tc>
          <w:tcPr>
            <w:tcW w:w="0" w:type="auto"/>
            <w:vMerge/>
            <w:tcBorders>
              <w:top w:val="nil"/>
              <w:left w:val="single" w:sz="4" w:space="0" w:color="000000"/>
              <w:bottom w:val="single" w:sz="4" w:space="0" w:color="000000"/>
              <w:right w:val="single" w:sz="4" w:space="0" w:color="000000"/>
            </w:tcBorders>
          </w:tcPr>
          <w:p w:rsidR="0013102D" w:rsidRDefault="0013102D" w:rsidP="00240F7F"/>
        </w:tc>
        <w:tc>
          <w:tcPr>
            <w:tcW w:w="0" w:type="auto"/>
            <w:gridSpan w:val="2"/>
            <w:vMerge/>
            <w:tcBorders>
              <w:top w:val="nil"/>
              <w:left w:val="single" w:sz="4" w:space="0" w:color="000000"/>
              <w:bottom w:val="single" w:sz="4" w:space="0" w:color="000000"/>
              <w:right w:val="single" w:sz="4" w:space="0" w:color="000000"/>
            </w:tcBorders>
          </w:tcPr>
          <w:p w:rsidR="0013102D" w:rsidRDefault="0013102D" w:rsidP="00240F7F"/>
        </w:tc>
        <w:tc>
          <w:tcPr>
            <w:tcW w:w="1558"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187"/>
            </w:pPr>
            <w:r>
              <w:rPr>
                <w:rFonts w:ascii="Times New Roman" w:eastAsia="Times New Roman" w:hAnsi="Times New Roman" w:cs="Times New Roman"/>
                <w:b/>
                <w:sz w:val="18"/>
              </w:rPr>
              <w:t xml:space="preserve">УТРИМАВСЯ </w:t>
            </w:r>
          </w:p>
        </w:tc>
        <w:tc>
          <w:tcPr>
            <w:tcW w:w="1135" w:type="dxa"/>
            <w:tcBorders>
              <w:top w:val="single" w:sz="4" w:space="0" w:color="000000"/>
              <w:left w:val="single" w:sz="4" w:space="0" w:color="000000"/>
              <w:bottom w:val="single" w:sz="4" w:space="0" w:color="000000"/>
              <w:right w:val="single" w:sz="4" w:space="0" w:color="000000"/>
            </w:tcBorders>
          </w:tcPr>
          <w:p w:rsidR="0013102D" w:rsidRDefault="0013102D" w:rsidP="00240F7F">
            <w:pPr>
              <w:ind w:left="67"/>
              <w:jc w:val="center"/>
            </w:pPr>
            <w:r>
              <w:rPr>
                <w:rFonts w:ascii="Times New Roman" w:eastAsia="Times New Roman" w:hAnsi="Times New Roman" w:cs="Times New Roman"/>
                <w:b/>
                <w:sz w:val="18"/>
              </w:rPr>
              <w:t xml:space="preserve"> </w:t>
            </w:r>
          </w:p>
        </w:tc>
      </w:tr>
      <w:tr w:rsidR="00F23686" w:rsidTr="00F23686">
        <w:trPr>
          <w:trHeight w:val="216"/>
        </w:trPr>
        <w:tc>
          <w:tcPr>
            <w:tcW w:w="458" w:type="dxa"/>
            <w:vMerge w:val="restart"/>
            <w:tcBorders>
              <w:top w:val="single" w:sz="4" w:space="0" w:color="000000"/>
              <w:left w:val="single" w:sz="4" w:space="0" w:color="000000"/>
              <w:bottom w:val="single" w:sz="4" w:space="0" w:color="000000"/>
              <w:right w:val="single" w:sz="4" w:space="0" w:color="000000"/>
            </w:tcBorders>
          </w:tcPr>
          <w:p w:rsidR="00F23686" w:rsidRDefault="000513C2" w:rsidP="00F23686">
            <w:pPr>
              <w:ind w:left="21"/>
              <w:jc w:val="center"/>
            </w:pPr>
            <w:r>
              <w:rPr>
                <w:rFonts w:ascii="Times New Roman" w:eastAsia="Times New Roman" w:hAnsi="Times New Roman" w:cs="Times New Roman"/>
                <w:b/>
                <w:sz w:val="18"/>
              </w:rPr>
              <w:t>4</w:t>
            </w:r>
          </w:p>
        </w:tc>
        <w:tc>
          <w:tcPr>
            <w:tcW w:w="7449" w:type="dxa"/>
            <w:gridSpan w:val="2"/>
            <w:vMerge w:val="restart"/>
            <w:tcBorders>
              <w:top w:val="single" w:sz="4" w:space="0" w:color="000000"/>
              <w:left w:val="single" w:sz="4" w:space="0" w:color="000000"/>
              <w:bottom w:val="single" w:sz="4" w:space="0" w:color="000000"/>
              <w:right w:val="single" w:sz="4" w:space="0" w:color="000000"/>
            </w:tcBorders>
          </w:tcPr>
          <w:p w:rsidR="002C254B" w:rsidRDefault="002C254B" w:rsidP="00F23686">
            <w:pPr>
              <w:jc w:val="both"/>
              <w:rPr>
                <w:rFonts w:ascii="Times New Roman" w:hAnsi="Times New Roman" w:cs="Times New Roman"/>
                <w:b/>
                <w:sz w:val="24"/>
                <w:szCs w:val="24"/>
                <w:lang w:val="uk-UA"/>
              </w:rPr>
            </w:pPr>
            <w:r w:rsidRPr="002C254B">
              <w:rPr>
                <w:rFonts w:ascii="Times New Roman" w:hAnsi="Times New Roman" w:cs="Times New Roman"/>
                <w:b/>
                <w:sz w:val="24"/>
                <w:szCs w:val="24"/>
                <w:lang w:val="uk-UA"/>
              </w:rPr>
              <w:t>Про розподіл прибутку Товариства за 2021 рік з урахуванням вимог, передбачених законодавством.</w:t>
            </w:r>
          </w:p>
          <w:p w:rsidR="00F23686" w:rsidRPr="00BF720C" w:rsidRDefault="00F23686" w:rsidP="00F23686">
            <w:pPr>
              <w:jc w:val="both"/>
              <w:rPr>
                <w:lang w:val="uk-UA"/>
              </w:rPr>
            </w:pPr>
            <w:r w:rsidRPr="00A36381">
              <w:rPr>
                <w:rFonts w:ascii="Times New Roman" w:hAnsi="Times New Roman" w:cs="Times New Roman"/>
                <w:sz w:val="24"/>
                <w:szCs w:val="24"/>
                <w:u w:val="single"/>
                <w:lang w:val="uk-UA"/>
              </w:rPr>
              <w:t>Проект рішення:</w:t>
            </w:r>
            <w:r w:rsidRPr="00A36381">
              <w:rPr>
                <w:rFonts w:ascii="Times New Roman" w:hAnsi="Times New Roman" w:cs="Times New Roman"/>
                <w:sz w:val="24"/>
                <w:szCs w:val="24"/>
                <w:lang w:val="uk-UA"/>
              </w:rPr>
              <w:t xml:space="preserve"> </w:t>
            </w:r>
            <w:r w:rsidR="002C254B" w:rsidRPr="002C254B">
              <w:rPr>
                <w:rFonts w:ascii="Times New Roman" w:hAnsi="Times New Roman" w:cs="Times New Roman"/>
                <w:sz w:val="24"/>
                <w:szCs w:val="24"/>
                <w:lang w:val="uk-UA"/>
              </w:rPr>
              <w:t>Прибуток Товариства за 2021 рік залишити нерозподіленим.</w:t>
            </w:r>
          </w:p>
        </w:tc>
        <w:tc>
          <w:tcPr>
            <w:tcW w:w="1558"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27"/>
              <w:jc w:val="center"/>
            </w:pPr>
            <w:r>
              <w:rPr>
                <w:rFonts w:ascii="Times New Roman" w:eastAsia="Times New Roman" w:hAnsi="Times New Roman" w:cs="Times New Roman"/>
                <w:b/>
                <w:sz w:val="18"/>
              </w:rPr>
              <w:t xml:space="preserve">ЗА </w:t>
            </w:r>
          </w:p>
        </w:tc>
        <w:tc>
          <w:tcPr>
            <w:tcW w:w="1135"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67"/>
              <w:jc w:val="center"/>
            </w:pPr>
            <w:r>
              <w:rPr>
                <w:rFonts w:ascii="Times New Roman" w:eastAsia="Times New Roman" w:hAnsi="Times New Roman" w:cs="Times New Roman"/>
                <w:b/>
                <w:sz w:val="18"/>
              </w:rPr>
              <w:t xml:space="preserve"> </w:t>
            </w:r>
          </w:p>
        </w:tc>
      </w:tr>
      <w:tr w:rsidR="00F23686" w:rsidTr="00F23686">
        <w:trPr>
          <w:trHeight w:val="216"/>
        </w:trPr>
        <w:tc>
          <w:tcPr>
            <w:tcW w:w="0" w:type="auto"/>
            <w:vMerge/>
            <w:tcBorders>
              <w:top w:val="nil"/>
              <w:left w:val="single" w:sz="4" w:space="0" w:color="000000"/>
              <w:bottom w:val="nil"/>
              <w:right w:val="single" w:sz="4" w:space="0" w:color="000000"/>
            </w:tcBorders>
          </w:tcPr>
          <w:p w:rsidR="00F23686" w:rsidRDefault="00F23686" w:rsidP="00F23686"/>
        </w:tc>
        <w:tc>
          <w:tcPr>
            <w:tcW w:w="0" w:type="auto"/>
            <w:gridSpan w:val="2"/>
            <w:vMerge/>
            <w:tcBorders>
              <w:top w:val="nil"/>
              <w:left w:val="single" w:sz="4" w:space="0" w:color="000000"/>
              <w:bottom w:val="nil"/>
              <w:right w:val="single" w:sz="4" w:space="0" w:color="000000"/>
            </w:tcBorders>
          </w:tcPr>
          <w:p w:rsidR="00F23686" w:rsidRDefault="00F23686" w:rsidP="00F23686"/>
        </w:tc>
        <w:tc>
          <w:tcPr>
            <w:tcW w:w="1558"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23"/>
              <w:jc w:val="center"/>
            </w:pPr>
            <w:r>
              <w:rPr>
                <w:rFonts w:ascii="Times New Roman" w:eastAsia="Times New Roman" w:hAnsi="Times New Roman" w:cs="Times New Roman"/>
                <w:b/>
                <w:sz w:val="18"/>
              </w:rPr>
              <w:t xml:space="preserve">ПРОТИ </w:t>
            </w:r>
          </w:p>
        </w:tc>
        <w:tc>
          <w:tcPr>
            <w:tcW w:w="1135"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67"/>
              <w:jc w:val="center"/>
            </w:pPr>
            <w:r>
              <w:rPr>
                <w:rFonts w:ascii="Times New Roman" w:eastAsia="Times New Roman" w:hAnsi="Times New Roman" w:cs="Times New Roman"/>
                <w:b/>
                <w:sz w:val="18"/>
              </w:rPr>
              <w:t xml:space="preserve"> </w:t>
            </w:r>
          </w:p>
        </w:tc>
      </w:tr>
      <w:tr w:rsidR="00F23686" w:rsidTr="00F23686">
        <w:trPr>
          <w:trHeight w:val="245"/>
        </w:trPr>
        <w:tc>
          <w:tcPr>
            <w:tcW w:w="0" w:type="auto"/>
            <w:vMerge/>
            <w:tcBorders>
              <w:top w:val="nil"/>
              <w:left w:val="single" w:sz="4" w:space="0" w:color="000000"/>
              <w:bottom w:val="single" w:sz="4" w:space="0" w:color="000000"/>
              <w:right w:val="single" w:sz="4" w:space="0" w:color="000000"/>
            </w:tcBorders>
          </w:tcPr>
          <w:p w:rsidR="00F23686" w:rsidRDefault="00F23686" w:rsidP="00F23686"/>
        </w:tc>
        <w:tc>
          <w:tcPr>
            <w:tcW w:w="0" w:type="auto"/>
            <w:gridSpan w:val="2"/>
            <w:vMerge/>
            <w:tcBorders>
              <w:top w:val="nil"/>
              <w:left w:val="single" w:sz="4" w:space="0" w:color="000000"/>
              <w:bottom w:val="single" w:sz="4" w:space="0" w:color="000000"/>
              <w:right w:val="single" w:sz="4" w:space="0" w:color="000000"/>
            </w:tcBorders>
          </w:tcPr>
          <w:p w:rsidR="00F23686" w:rsidRDefault="00F23686" w:rsidP="00F23686"/>
        </w:tc>
        <w:tc>
          <w:tcPr>
            <w:tcW w:w="1558"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187"/>
            </w:pPr>
            <w:r>
              <w:rPr>
                <w:rFonts w:ascii="Times New Roman" w:eastAsia="Times New Roman" w:hAnsi="Times New Roman" w:cs="Times New Roman"/>
                <w:b/>
                <w:sz w:val="18"/>
              </w:rPr>
              <w:t xml:space="preserve">УТРИМАВСЯ </w:t>
            </w:r>
          </w:p>
        </w:tc>
        <w:tc>
          <w:tcPr>
            <w:tcW w:w="1135"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67"/>
              <w:jc w:val="center"/>
            </w:pPr>
            <w:r>
              <w:rPr>
                <w:rFonts w:ascii="Times New Roman" w:eastAsia="Times New Roman" w:hAnsi="Times New Roman" w:cs="Times New Roman"/>
                <w:b/>
                <w:sz w:val="18"/>
              </w:rPr>
              <w:t xml:space="preserve"> </w:t>
            </w:r>
          </w:p>
        </w:tc>
      </w:tr>
      <w:tr w:rsidR="00F23686" w:rsidTr="00F23686">
        <w:trPr>
          <w:trHeight w:val="216"/>
        </w:trPr>
        <w:tc>
          <w:tcPr>
            <w:tcW w:w="458" w:type="dxa"/>
            <w:vMerge w:val="restart"/>
            <w:tcBorders>
              <w:top w:val="single" w:sz="4" w:space="0" w:color="000000"/>
              <w:left w:val="single" w:sz="4" w:space="0" w:color="000000"/>
              <w:bottom w:val="single" w:sz="4" w:space="0" w:color="000000"/>
              <w:right w:val="single" w:sz="4" w:space="0" w:color="000000"/>
            </w:tcBorders>
          </w:tcPr>
          <w:p w:rsidR="00F23686" w:rsidRDefault="00691180" w:rsidP="00F23686">
            <w:pPr>
              <w:ind w:left="21"/>
              <w:jc w:val="center"/>
            </w:pPr>
            <w:r>
              <w:rPr>
                <w:rFonts w:ascii="Times New Roman" w:eastAsia="Times New Roman" w:hAnsi="Times New Roman" w:cs="Times New Roman"/>
                <w:b/>
                <w:sz w:val="18"/>
              </w:rPr>
              <w:t>5</w:t>
            </w:r>
          </w:p>
        </w:tc>
        <w:tc>
          <w:tcPr>
            <w:tcW w:w="7449" w:type="dxa"/>
            <w:gridSpan w:val="2"/>
            <w:vMerge w:val="restart"/>
            <w:tcBorders>
              <w:top w:val="single" w:sz="4" w:space="0" w:color="000000"/>
              <w:left w:val="single" w:sz="4" w:space="0" w:color="000000"/>
              <w:bottom w:val="single" w:sz="4" w:space="0" w:color="000000"/>
              <w:right w:val="single" w:sz="4" w:space="0" w:color="000000"/>
            </w:tcBorders>
          </w:tcPr>
          <w:p w:rsidR="002C254B" w:rsidRDefault="002C254B" w:rsidP="00691180">
            <w:pPr>
              <w:rPr>
                <w:rFonts w:ascii="Times New Roman" w:hAnsi="Times New Roman" w:cs="Times New Roman"/>
                <w:b/>
                <w:sz w:val="24"/>
                <w:szCs w:val="24"/>
                <w:lang w:val="uk-UA"/>
              </w:rPr>
            </w:pPr>
            <w:r w:rsidRPr="002C254B">
              <w:rPr>
                <w:rFonts w:ascii="Times New Roman" w:hAnsi="Times New Roman" w:cs="Times New Roman"/>
                <w:b/>
                <w:sz w:val="24"/>
                <w:szCs w:val="24"/>
                <w:lang w:val="uk-UA"/>
              </w:rPr>
              <w:t>Затвердження річного звіту (річної фінансової звітності) Товариства за 2021 рік.</w:t>
            </w:r>
          </w:p>
          <w:p w:rsidR="00691180" w:rsidRPr="00691180" w:rsidRDefault="00F23686" w:rsidP="00691180">
            <w:pPr>
              <w:rPr>
                <w:rFonts w:ascii="Times New Roman" w:hAnsi="Times New Roman" w:cs="Times New Roman"/>
                <w:sz w:val="24"/>
                <w:szCs w:val="24"/>
                <w:lang w:val="uk-UA"/>
              </w:rPr>
            </w:pPr>
            <w:r w:rsidRPr="00A36381">
              <w:rPr>
                <w:rFonts w:ascii="Times New Roman" w:hAnsi="Times New Roman" w:cs="Times New Roman"/>
                <w:sz w:val="24"/>
                <w:szCs w:val="24"/>
                <w:u w:val="single"/>
                <w:lang w:val="uk-UA"/>
              </w:rPr>
              <w:t>Проект рішення:</w:t>
            </w:r>
            <w:r w:rsidRPr="00A36381">
              <w:rPr>
                <w:rFonts w:ascii="Times New Roman" w:hAnsi="Times New Roman" w:cs="Times New Roman"/>
                <w:sz w:val="24"/>
                <w:szCs w:val="24"/>
                <w:lang w:val="uk-UA"/>
              </w:rPr>
              <w:t xml:space="preserve"> </w:t>
            </w:r>
            <w:r w:rsidR="002C254B" w:rsidRPr="002C254B">
              <w:rPr>
                <w:rFonts w:ascii="Times New Roman" w:hAnsi="Times New Roman" w:cs="Times New Roman"/>
                <w:sz w:val="24"/>
                <w:szCs w:val="24"/>
                <w:lang w:val="uk-UA"/>
              </w:rPr>
              <w:t>Затвердити річний звіт (річну фінансову звітність) Товариства за 2021 рік.</w:t>
            </w:r>
          </w:p>
          <w:p w:rsidR="00F23686" w:rsidRPr="00BF720C" w:rsidRDefault="00F23686" w:rsidP="00F23686">
            <w:pPr>
              <w:jc w:val="both"/>
              <w:rPr>
                <w:lang w:val="uk-UA"/>
              </w:rPr>
            </w:pPr>
          </w:p>
        </w:tc>
        <w:tc>
          <w:tcPr>
            <w:tcW w:w="1558"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27"/>
              <w:jc w:val="center"/>
            </w:pPr>
            <w:r>
              <w:rPr>
                <w:rFonts w:ascii="Times New Roman" w:eastAsia="Times New Roman" w:hAnsi="Times New Roman" w:cs="Times New Roman"/>
                <w:b/>
                <w:sz w:val="18"/>
              </w:rPr>
              <w:t xml:space="preserve">ЗА </w:t>
            </w:r>
          </w:p>
        </w:tc>
        <w:tc>
          <w:tcPr>
            <w:tcW w:w="1135"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67"/>
              <w:jc w:val="center"/>
            </w:pPr>
            <w:r>
              <w:rPr>
                <w:rFonts w:ascii="Times New Roman" w:eastAsia="Times New Roman" w:hAnsi="Times New Roman" w:cs="Times New Roman"/>
                <w:b/>
                <w:sz w:val="18"/>
              </w:rPr>
              <w:t xml:space="preserve"> </w:t>
            </w:r>
          </w:p>
        </w:tc>
      </w:tr>
      <w:tr w:rsidR="00F23686" w:rsidTr="00F23686">
        <w:trPr>
          <w:trHeight w:val="216"/>
        </w:trPr>
        <w:tc>
          <w:tcPr>
            <w:tcW w:w="0" w:type="auto"/>
            <w:vMerge/>
            <w:tcBorders>
              <w:top w:val="nil"/>
              <w:left w:val="single" w:sz="4" w:space="0" w:color="000000"/>
              <w:bottom w:val="nil"/>
              <w:right w:val="single" w:sz="4" w:space="0" w:color="000000"/>
            </w:tcBorders>
          </w:tcPr>
          <w:p w:rsidR="00F23686" w:rsidRDefault="00F23686" w:rsidP="00F23686"/>
        </w:tc>
        <w:tc>
          <w:tcPr>
            <w:tcW w:w="0" w:type="auto"/>
            <w:gridSpan w:val="2"/>
            <w:vMerge/>
            <w:tcBorders>
              <w:top w:val="nil"/>
              <w:left w:val="single" w:sz="4" w:space="0" w:color="000000"/>
              <w:bottom w:val="nil"/>
              <w:right w:val="single" w:sz="4" w:space="0" w:color="000000"/>
            </w:tcBorders>
          </w:tcPr>
          <w:p w:rsidR="00F23686" w:rsidRDefault="00F23686" w:rsidP="00F23686"/>
        </w:tc>
        <w:tc>
          <w:tcPr>
            <w:tcW w:w="1558"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23"/>
              <w:jc w:val="center"/>
            </w:pPr>
            <w:r>
              <w:rPr>
                <w:rFonts w:ascii="Times New Roman" w:eastAsia="Times New Roman" w:hAnsi="Times New Roman" w:cs="Times New Roman"/>
                <w:b/>
                <w:sz w:val="18"/>
              </w:rPr>
              <w:t xml:space="preserve">ПРОТИ </w:t>
            </w:r>
          </w:p>
        </w:tc>
        <w:tc>
          <w:tcPr>
            <w:tcW w:w="1135"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67"/>
              <w:jc w:val="center"/>
            </w:pPr>
            <w:r>
              <w:rPr>
                <w:rFonts w:ascii="Times New Roman" w:eastAsia="Times New Roman" w:hAnsi="Times New Roman" w:cs="Times New Roman"/>
                <w:b/>
                <w:sz w:val="18"/>
              </w:rPr>
              <w:t xml:space="preserve"> </w:t>
            </w:r>
          </w:p>
        </w:tc>
      </w:tr>
      <w:tr w:rsidR="00F23686" w:rsidTr="00F23686">
        <w:trPr>
          <w:trHeight w:val="245"/>
        </w:trPr>
        <w:tc>
          <w:tcPr>
            <w:tcW w:w="0" w:type="auto"/>
            <w:vMerge/>
            <w:tcBorders>
              <w:top w:val="nil"/>
              <w:left w:val="single" w:sz="4" w:space="0" w:color="000000"/>
              <w:bottom w:val="single" w:sz="4" w:space="0" w:color="000000"/>
              <w:right w:val="single" w:sz="4" w:space="0" w:color="000000"/>
            </w:tcBorders>
          </w:tcPr>
          <w:p w:rsidR="00F23686" w:rsidRDefault="00F23686" w:rsidP="00F23686"/>
        </w:tc>
        <w:tc>
          <w:tcPr>
            <w:tcW w:w="0" w:type="auto"/>
            <w:gridSpan w:val="2"/>
            <w:vMerge/>
            <w:tcBorders>
              <w:top w:val="nil"/>
              <w:left w:val="single" w:sz="4" w:space="0" w:color="000000"/>
              <w:bottom w:val="single" w:sz="4" w:space="0" w:color="000000"/>
              <w:right w:val="single" w:sz="4" w:space="0" w:color="000000"/>
            </w:tcBorders>
          </w:tcPr>
          <w:p w:rsidR="00F23686" w:rsidRDefault="00F23686" w:rsidP="00F23686"/>
        </w:tc>
        <w:tc>
          <w:tcPr>
            <w:tcW w:w="1558"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187"/>
            </w:pPr>
            <w:r>
              <w:rPr>
                <w:rFonts w:ascii="Times New Roman" w:eastAsia="Times New Roman" w:hAnsi="Times New Roman" w:cs="Times New Roman"/>
                <w:b/>
                <w:sz w:val="18"/>
              </w:rPr>
              <w:t xml:space="preserve">УТРИМАВСЯ </w:t>
            </w:r>
          </w:p>
        </w:tc>
        <w:tc>
          <w:tcPr>
            <w:tcW w:w="1135" w:type="dxa"/>
            <w:tcBorders>
              <w:top w:val="single" w:sz="4" w:space="0" w:color="000000"/>
              <w:left w:val="single" w:sz="4" w:space="0" w:color="000000"/>
              <w:bottom w:val="single" w:sz="4" w:space="0" w:color="000000"/>
              <w:right w:val="single" w:sz="4" w:space="0" w:color="000000"/>
            </w:tcBorders>
          </w:tcPr>
          <w:p w:rsidR="00F23686" w:rsidRDefault="00F23686" w:rsidP="00F23686">
            <w:pPr>
              <w:ind w:left="67"/>
              <w:jc w:val="center"/>
            </w:pPr>
            <w:r>
              <w:rPr>
                <w:rFonts w:ascii="Times New Roman" w:eastAsia="Times New Roman" w:hAnsi="Times New Roman" w:cs="Times New Roman"/>
                <w:b/>
                <w:sz w:val="18"/>
              </w:rPr>
              <w:t xml:space="preserve"> </w:t>
            </w:r>
          </w:p>
        </w:tc>
      </w:tr>
      <w:tr w:rsidR="002C254B" w:rsidTr="004B5C2D">
        <w:trPr>
          <w:trHeight w:val="216"/>
        </w:trPr>
        <w:tc>
          <w:tcPr>
            <w:tcW w:w="458" w:type="dxa"/>
            <w:vMerge w:val="restart"/>
            <w:tcBorders>
              <w:top w:val="single" w:sz="4" w:space="0" w:color="000000"/>
              <w:left w:val="single" w:sz="4" w:space="0" w:color="000000"/>
              <w:bottom w:val="single" w:sz="4" w:space="0" w:color="000000"/>
              <w:right w:val="single" w:sz="4" w:space="0" w:color="000000"/>
            </w:tcBorders>
          </w:tcPr>
          <w:p w:rsidR="002C254B" w:rsidRDefault="002C254B" w:rsidP="004B5C2D">
            <w:pPr>
              <w:ind w:left="21"/>
              <w:jc w:val="center"/>
            </w:pPr>
            <w:r>
              <w:rPr>
                <w:rFonts w:ascii="Times New Roman" w:eastAsia="Times New Roman" w:hAnsi="Times New Roman" w:cs="Times New Roman"/>
                <w:b/>
                <w:sz w:val="18"/>
              </w:rPr>
              <w:t>6</w:t>
            </w:r>
          </w:p>
        </w:tc>
        <w:tc>
          <w:tcPr>
            <w:tcW w:w="7449" w:type="dxa"/>
            <w:gridSpan w:val="2"/>
            <w:vMerge w:val="restart"/>
            <w:tcBorders>
              <w:top w:val="single" w:sz="4" w:space="0" w:color="000000"/>
              <w:left w:val="single" w:sz="4" w:space="0" w:color="000000"/>
              <w:bottom w:val="single" w:sz="4" w:space="0" w:color="000000"/>
              <w:right w:val="single" w:sz="4" w:space="0" w:color="000000"/>
            </w:tcBorders>
          </w:tcPr>
          <w:p w:rsidR="002C254B" w:rsidRDefault="002C254B" w:rsidP="004B5C2D">
            <w:pPr>
              <w:rPr>
                <w:rFonts w:ascii="Times New Roman" w:hAnsi="Times New Roman" w:cs="Times New Roman"/>
                <w:b/>
                <w:sz w:val="24"/>
                <w:szCs w:val="24"/>
                <w:lang w:val="uk-UA"/>
              </w:rPr>
            </w:pPr>
            <w:r w:rsidRPr="002C254B">
              <w:rPr>
                <w:rFonts w:ascii="Times New Roman" w:hAnsi="Times New Roman" w:cs="Times New Roman"/>
                <w:b/>
                <w:sz w:val="24"/>
                <w:szCs w:val="24"/>
                <w:lang w:val="uk-UA"/>
              </w:rPr>
              <w:t>Про попереднє надання згоди на вчинення значних правочинів.</w:t>
            </w:r>
          </w:p>
          <w:p w:rsidR="002C254B" w:rsidRPr="00BF720C" w:rsidRDefault="002C254B" w:rsidP="004B5C2D">
            <w:pPr>
              <w:jc w:val="both"/>
              <w:rPr>
                <w:lang w:val="uk-UA"/>
              </w:rPr>
            </w:pPr>
            <w:r w:rsidRPr="00A36381">
              <w:rPr>
                <w:rFonts w:ascii="Times New Roman" w:hAnsi="Times New Roman" w:cs="Times New Roman"/>
                <w:sz w:val="24"/>
                <w:szCs w:val="24"/>
                <w:u w:val="single"/>
                <w:lang w:val="uk-UA"/>
              </w:rPr>
              <w:t>Проект рішення:</w:t>
            </w:r>
            <w:r w:rsidRPr="00A36381">
              <w:rPr>
                <w:rFonts w:ascii="Times New Roman" w:hAnsi="Times New Roman" w:cs="Times New Roman"/>
                <w:sz w:val="24"/>
                <w:szCs w:val="24"/>
                <w:lang w:val="uk-UA"/>
              </w:rPr>
              <w:t xml:space="preserve"> </w:t>
            </w:r>
            <w:r w:rsidRPr="002C254B">
              <w:rPr>
                <w:rFonts w:ascii="Times New Roman" w:hAnsi="Times New Roman" w:cs="Times New Roman"/>
                <w:sz w:val="24"/>
                <w:szCs w:val="24"/>
                <w:lang w:val="uk-UA"/>
              </w:rPr>
              <w:t xml:space="preserve">Попередньо надати згоду на вчинення Товариством, за необхідності, у період з 23.12.2022 до 23.12.2023 року, правочинів про </w:t>
            </w:r>
            <w:r w:rsidRPr="002C254B">
              <w:rPr>
                <w:rFonts w:ascii="Times New Roman" w:hAnsi="Times New Roman" w:cs="Times New Roman"/>
                <w:sz w:val="24"/>
                <w:szCs w:val="24"/>
                <w:lang w:val="uk-UA"/>
              </w:rPr>
              <w:lastRenderedPageBreak/>
              <w:t>продаж виробленої Товариством продукції та/або придбання Товариством товарів, матеріалів, обладнання, транспортних засобів, запасних частин, будівель, споруд, земельних ділянок, корпоративних прав, про позику, банківський кредит, поруку (фінансову поруку), заставу (іпотеку) та інших правочинів, якщо вартість кожного такого правочину становитиме від 25 до 100 відсотків від вартості активів товариства за даними останньої річної фінансової звітності. Гранична  сукупна вартість таких правочинів – до 200 % вартості активів товариства за даними останньої річної фінансової звітності. Укладати такі правочини відповідно процедурі, яка встановлена для правочинів, вартість яких знаходиться в межах від 10 до 25 відсотків від вартості активів товариства за даними останньої річної фінансової звітності.</w:t>
            </w:r>
          </w:p>
        </w:tc>
        <w:tc>
          <w:tcPr>
            <w:tcW w:w="1558" w:type="dxa"/>
            <w:tcBorders>
              <w:top w:val="single" w:sz="4" w:space="0" w:color="000000"/>
              <w:left w:val="single" w:sz="4" w:space="0" w:color="000000"/>
              <w:bottom w:val="single" w:sz="4" w:space="0" w:color="000000"/>
              <w:right w:val="single" w:sz="4" w:space="0" w:color="000000"/>
            </w:tcBorders>
          </w:tcPr>
          <w:p w:rsidR="002C254B" w:rsidRDefault="002C254B" w:rsidP="004B5C2D">
            <w:pPr>
              <w:ind w:left="27"/>
              <w:jc w:val="center"/>
            </w:pPr>
            <w:r>
              <w:rPr>
                <w:rFonts w:ascii="Times New Roman" w:eastAsia="Times New Roman" w:hAnsi="Times New Roman" w:cs="Times New Roman"/>
                <w:b/>
                <w:sz w:val="18"/>
              </w:rPr>
              <w:lastRenderedPageBreak/>
              <w:t xml:space="preserve">ЗА </w:t>
            </w:r>
          </w:p>
        </w:tc>
        <w:tc>
          <w:tcPr>
            <w:tcW w:w="1135" w:type="dxa"/>
            <w:tcBorders>
              <w:top w:val="single" w:sz="4" w:space="0" w:color="000000"/>
              <w:left w:val="single" w:sz="4" w:space="0" w:color="000000"/>
              <w:bottom w:val="single" w:sz="4" w:space="0" w:color="000000"/>
              <w:right w:val="single" w:sz="4" w:space="0" w:color="000000"/>
            </w:tcBorders>
          </w:tcPr>
          <w:p w:rsidR="002C254B" w:rsidRDefault="002C254B" w:rsidP="004B5C2D">
            <w:pPr>
              <w:ind w:left="67"/>
              <w:jc w:val="center"/>
            </w:pPr>
            <w:r>
              <w:rPr>
                <w:rFonts w:ascii="Times New Roman" w:eastAsia="Times New Roman" w:hAnsi="Times New Roman" w:cs="Times New Roman"/>
                <w:b/>
                <w:sz w:val="18"/>
              </w:rPr>
              <w:t xml:space="preserve"> </w:t>
            </w:r>
          </w:p>
        </w:tc>
      </w:tr>
      <w:tr w:rsidR="002C254B" w:rsidTr="004B5C2D">
        <w:trPr>
          <w:trHeight w:val="216"/>
        </w:trPr>
        <w:tc>
          <w:tcPr>
            <w:tcW w:w="0" w:type="auto"/>
            <w:vMerge/>
            <w:tcBorders>
              <w:top w:val="nil"/>
              <w:left w:val="single" w:sz="4" w:space="0" w:color="000000"/>
              <w:bottom w:val="nil"/>
              <w:right w:val="single" w:sz="4" w:space="0" w:color="000000"/>
            </w:tcBorders>
          </w:tcPr>
          <w:p w:rsidR="002C254B" w:rsidRDefault="002C254B" w:rsidP="004B5C2D"/>
        </w:tc>
        <w:tc>
          <w:tcPr>
            <w:tcW w:w="0" w:type="auto"/>
            <w:gridSpan w:val="2"/>
            <w:vMerge/>
            <w:tcBorders>
              <w:top w:val="nil"/>
              <w:left w:val="single" w:sz="4" w:space="0" w:color="000000"/>
              <w:bottom w:val="nil"/>
              <w:right w:val="single" w:sz="4" w:space="0" w:color="000000"/>
            </w:tcBorders>
          </w:tcPr>
          <w:p w:rsidR="002C254B" w:rsidRDefault="002C254B" w:rsidP="004B5C2D"/>
        </w:tc>
        <w:tc>
          <w:tcPr>
            <w:tcW w:w="1558" w:type="dxa"/>
            <w:tcBorders>
              <w:top w:val="single" w:sz="4" w:space="0" w:color="000000"/>
              <w:left w:val="single" w:sz="4" w:space="0" w:color="000000"/>
              <w:bottom w:val="single" w:sz="4" w:space="0" w:color="000000"/>
              <w:right w:val="single" w:sz="4" w:space="0" w:color="000000"/>
            </w:tcBorders>
          </w:tcPr>
          <w:p w:rsidR="002C254B" w:rsidRDefault="002C254B" w:rsidP="004B5C2D">
            <w:pPr>
              <w:ind w:left="23"/>
              <w:jc w:val="center"/>
            </w:pPr>
            <w:r>
              <w:rPr>
                <w:rFonts w:ascii="Times New Roman" w:eastAsia="Times New Roman" w:hAnsi="Times New Roman" w:cs="Times New Roman"/>
                <w:b/>
                <w:sz w:val="18"/>
              </w:rPr>
              <w:t xml:space="preserve">ПРОТИ </w:t>
            </w:r>
          </w:p>
        </w:tc>
        <w:tc>
          <w:tcPr>
            <w:tcW w:w="1135" w:type="dxa"/>
            <w:tcBorders>
              <w:top w:val="single" w:sz="4" w:space="0" w:color="000000"/>
              <w:left w:val="single" w:sz="4" w:space="0" w:color="000000"/>
              <w:bottom w:val="single" w:sz="4" w:space="0" w:color="000000"/>
              <w:right w:val="single" w:sz="4" w:space="0" w:color="000000"/>
            </w:tcBorders>
          </w:tcPr>
          <w:p w:rsidR="002C254B" w:rsidRDefault="002C254B" w:rsidP="004B5C2D">
            <w:pPr>
              <w:ind w:left="67"/>
              <w:jc w:val="center"/>
            </w:pPr>
            <w:r>
              <w:rPr>
                <w:rFonts w:ascii="Times New Roman" w:eastAsia="Times New Roman" w:hAnsi="Times New Roman" w:cs="Times New Roman"/>
                <w:b/>
                <w:sz w:val="18"/>
              </w:rPr>
              <w:t xml:space="preserve"> </w:t>
            </w:r>
          </w:p>
        </w:tc>
      </w:tr>
      <w:tr w:rsidR="002C254B" w:rsidTr="004B5C2D">
        <w:trPr>
          <w:trHeight w:val="245"/>
        </w:trPr>
        <w:tc>
          <w:tcPr>
            <w:tcW w:w="0" w:type="auto"/>
            <w:vMerge/>
            <w:tcBorders>
              <w:top w:val="nil"/>
              <w:left w:val="single" w:sz="4" w:space="0" w:color="000000"/>
              <w:bottom w:val="single" w:sz="4" w:space="0" w:color="000000"/>
              <w:right w:val="single" w:sz="4" w:space="0" w:color="000000"/>
            </w:tcBorders>
          </w:tcPr>
          <w:p w:rsidR="002C254B" w:rsidRDefault="002C254B" w:rsidP="004B5C2D"/>
        </w:tc>
        <w:tc>
          <w:tcPr>
            <w:tcW w:w="0" w:type="auto"/>
            <w:gridSpan w:val="2"/>
            <w:vMerge/>
            <w:tcBorders>
              <w:top w:val="nil"/>
              <w:left w:val="single" w:sz="4" w:space="0" w:color="000000"/>
              <w:bottom w:val="single" w:sz="4" w:space="0" w:color="000000"/>
              <w:right w:val="single" w:sz="4" w:space="0" w:color="000000"/>
            </w:tcBorders>
          </w:tcPr>
          <w:p w:rsidR="002C254B" w:rsidRDefault="002C254B" w:rsidP="004B5C2D"/>
        </w:tc>
        <w:tc>
          <w:tcPr>
            <w:tcW w:w="1558" w:type="dxa"/>
            <w:tcBorders>
              <w:top w:val="single" w:sz="4" w:space="0" w:color="000000"/>
              <w:left w:val="single" w:sz="4" w:space="0" w:color="000000"/>
              <w:bottom w:val="single" w:sz="4" w:space="0" w:color="000000"/>
              <w:right w:val="single" w:sz="4" w:space="0" w:color="000000"/>
            </w:tcBorders>
          </w:tcPr>
          <w:p w:rsidR="002C254B" w:rsidRDefault="002C254B" w:rsidP="004B5C2D">
            <w:pPr>
              <w:ind w:left="187"/>
            </w:pPr>
            <w:r>
              <w:rPr>
                <w:rFonts w:ascii="Times New Roman" w:eastAsia="Times New Roman" w:hAnsi="Times New Roman" w:cs="Times New Roman"/>
                <w:b/>
                <w:sz w:val="18"/>
              </w:rPr>
              <w:t xml:space="preserve">УТРИМАВСЯ </w:t>
            </w:r>
          </w:p>
        </w:tc>
        <w:tc>
          <w:tcPr>
            <w:tcW w:w="1135" w:type="dxa"/>
            <w:tcBorders>
              <w:top w:val="single" w:sz="4" w:space="0" w:color="000000"/>
              <w:left w:val="single" w:sz="4" w:space="0" w:color="000000"/>
              <w:bottom w:val="single" w:sz="4" w:space="0" w:color="000000"/>
              <w:right w:val="single" w:sz="4" w:space="0" w:color="000000"/>
            </w:tcBorders>
          </w:tcPr>
          <w:p w:rsidR="002C254B" w:rsidRDefault="002C254B" w:rsidP="004B5C2D">
            <w:pPr>
              <w:ind w:left="67"/>
              <w:jc w:val="center"/>
            </w:pPr>
            <w:r>
              <w:rPr>
                <w:rFonts w:ascii="Times New Roman" w:eastAsia="Times New Roman" w:hAnsi="Times New Roman" w:cs="Times New Roman"/>
                <w:b/>
                <w:sz w:val="18"/>
              </w:rPr>
              <w:t xml:space="preserve"> </w:t>
            </w:r>
          </w:p>
        </w:tc>
      </w:tr>
    </w:tbl>
    <w:p w:rsidR="0013102D" w:rsidRPr="00D801C0" w:rsidRDefault="0013102D" w:rsidP="0013102D">
      <w:pPr>
        <w:spacing w:after="210"/>
      </w:pPr>
      <w:bookmarkStart w:id="0" w:name="_GoBack"/>
      <w:bookmarkEnd w:id="0"/>
    </w:p>
    <w:p w:rsidR="00AC7023" w:rsidRDefault="00BF720C" w:rsidP="00DF4132">
      <w:pPr>
        <w:spacing w:after="316"/>
        <w:ind w:left="-5" w:hanging="10"/>
        <w:rPr>
          <w:rFonts w:ascii="Times New Roman" w:eastAsia="Times New Roman" w:hAnsi="Times New Roman" w:cs="Times New Roman"/>
          <w:b/>
          <w:sz w:val="16"/>
        </w:rPr>
      </w:pPr>
      <w:r>
        <w:rPr>
          <w:rFonts w:ascii="Times New Roman" w:eastAsia="Times New Roman" w:hAnsi="Times New Roman" w:cs="Times New Roman"/>
          <w:b/>
          <w:sz w:val="16"/>
        </w:rPr>
        <w:t xml:space="preserve">__________________________________ /________________________________________________________________________________/ </w:t>
      </w:r>
    </w:p>
    <w:p w:rsidR="00AC7023" w:rsidRDefault="00DF4132" w:rsidP="00DF4132">
      <w:pPr>
        <w:pStyle w:val="1"/>
      </w:pPr>
      <w:r>
        <w:t>Підпис акціонера (представника акціонера)</w:t>
      </w:r>
    </w:p>
    <w:p w:rsidR="00AC7023" w:rsidRDefault="00BF720C" w:rsidP="00DF4132">
      <w:pPr>
        <w:spacing w:after="210"/>
      </w:pPr>
      <w:r>
        <w:rPr>
          <w:rFonts w:ascii="Times New Roman" w:eastAsia="Times New Roman" w:hAnsi="Times New Roman" w:cs="Times New Roman"/>
          <w:b/>
          <w:sz w:val="16"/>
        </w:rPr>
        <w:t xml:space="preserve"> </w:t>
      </w:r>
    </w:p>
    <w:sectPr w:rsidR="00AC7023" w:rsidSect="00DF4132">
      <w:pgSz w:w="11906" w:h="16838"/>
      <w:pgMar w:top="567" w:right="714" w:bottom="567" w:left="7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FA" w:rsidRDefault="00F26FFA" w:rsidP="00F27C58">
      <w:pPr>
        <w:spacing w:after="0" w:line="240" w:lineRule="auto"/>
      </w:pPr>
      <w:r>
        <w:separator/>
      </w:r>
    </w:p>
  </w:endnote>
  <w:endnote w:type="continuationSeparator" w:id="0">
    <w:p w:rsidR="00F26FFA" w:rsidRDefault="00F26FFA" w:rsidP="00F2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FA" w:rsidRDefault="00F26FFA" w:rsidP="00F27C58">
      <w:pPr>
        <w:spacing w:after="0" w:line="240" w:lineRule="auto"/>
      </w:pPr>
      <w:r>
        <w:separator/>
      </w:r>
    </w:p>
  </w:footnote>
  <w:footnote w:type="continuationSeparator" w:id="0">
    <w:p w:rsidR="00F26FFA" w:rsidRDefault="00F26FFA" w:rsidP="00F27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23"/>
    <w:rsid w:val="000513C2"/>
    <w:rsid w:val="000700B2"/>
    <w:rsid w:val="0013102D"/>
    <w:rsid w:val="00172388"/>
    <w:rsid w:val="001A195F"/>
    <w:rsid w:val="001E5827"/>
    <w:rsid w:val="00240F7F"/>
    <w:rsid w:val="002612B9"/>
    <w:rsid w:val="002C254B"/>
    <w:rsid w:val="003937CA"/>
    <w:rsid w:val="003B3990"/>
    <w:rsid w:val="0040102C"/>
    <w:rsid w:val="0055766A"/>
    <w:rsid w:val="00691180"/>
    <w:rsid w:val="006A4501"/>
    <w:rsid w:val="006B56C6"/>
    <w:rsid w:val="0078411A"/>
    <w:rsid w:val="007A44BA"/>
    <w:rsid w:val="007D4B1E"/>
    <w:rsid w:val="008A4ECD"/>
    <w:rsid w:val="00987F8F"/>
    <w:rsid w:val="009F32BD"/>
    <w:rsid w:val="00A36381"/>
    <w:rsid w:val="00AC7023"/>
    <w:rsid w:val="00B525D1"/>
    <w:rsid w:val="00B6639D"/>
    <w:rsid w:val="00BF720C"/>
    <w:rsid w:val="00D40400"/>
    <w:rsid w:val="00D43544"/>
    <w:rsid w:val="00D801C0"/>
    <w:rsid w:val="00DB06B9"/>
    <w:rsid w:val="00DC2E61"/>
    <w:rsid w:val="00DF4132"/>
    <w:rsid w:val="00ED0BAD"/>
    <w:rsid w:val="00F11023"/>
    <w:rsid w:val="00F23686"/>
    <w:rsid w:val="00F26FFA"/>
    <w:rsid w:val="00F27C58"/>
    <w:rsid w:val="00FA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4BEA1-10B5-45BF-8EAC-DB73E564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52"/>
      <w:ind w:left="10" w:right="3" w:hanging="10"/>
      <w:jc w:val="center"/>
      <w:outlineLvl w:val="0"/>
    </w:pPr>
    <w:rPr>
      <w:rFonts w:ascii="Calibri" w:eastAsia="Calibri" w:hAnsi="Calibri" w:cs="Calibri"/>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F27C5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27C58"/>
    <w:rPr>
      <w:rFonts w:ascii="Calibri" w:eastAsia="Calibri" w:hAnsi="Calibri" w:cs="Calibri"/>
      <w:color w:val="000000"/>
    </w:rPr>
  </w:style>
  <w:style w:type="paragraph" w:styleId="a5">
    <w:name w:val="footer"/>
    <w:basedOn w:val="a"/>
    <w:link w:val="a6"/>
    <w:uiPriority w:val="99"/>
    <w:unhideWhenUsed/>
    <w:rsid w:val="00F27C5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27C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2479</Words>
  <Characters>1414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Grandfather</cp:lastModifiedBy>
  <cp:revision>21</cp:revision>
  <dcterms:created xsi:type="dcterms:W3CDTF">2022-07-11T10:22:00Z</dcterms:created>
  <dcterms:modified xsi:type="dcterms:W3CDTF">2022-12-07T08:37:00Z</dcterms:modified>
</cp:coreProperties>
</file>